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77a2" w14:textId="3c27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Неке (ерлі-зайыптылық) және отбасы туралы</w:t>
      </w:r>
    </w:p>
    <w:p>
      <w:pPr>
        <w:spacing w:after="0"/>
        <w:ind w:left="0"/>
        <w:jc w:val="both"/>
      </w:pPr>
      <w:r>
        <w:rPr>
          <w:rFonts w:ascii="Times New Roman"/>
          <w:b w:val="false"/>
          <w:i w:val="false"/>
          <w:color w:val="000000"/>
          <w:sz w:val="28"/>
        </w:rPr>
        <w:t>Қазақстан Республикасының 2011 жылғы 26 желтоқсандағы № 518-ІV Кодексі.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283-баптан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bookmarkStart w:name="z1" w:id="0"/>
    <w:p>
      <w:pPr>
        <w:spacing w:after="0"/>
        <w:ind w:left="0"/>
        <w:jc w:val="left"/>
      </w:pPr>
      <w:r>
        <w:rPr>
          <w:rFonts w:ascii="Times New Roman"/>
          <w:b/>
          <w:i w:val="false"/>
          <w:color w:val="000000"/>
        </w:rPr>
        <w:t xml:space="preserve"> ЖАЛПЫ БӨЛІМ</w:t>
      </w:r>
      <w:r>
        <w:br/>
      </w:r>
      <w:r>
        <w:rPr>
          <w:rFonts w:ascii="Times New Roman"/>
          <w:b/>
          <w:i w:val="false"/>
          <w:color w:val="000000"/>
        </w:rPr>
        <w:t>1-БӨЛІМ. ЖАЛПЫ ЕРЕЖЕЛЕР</w:t>
      </w:r>
      <w:r>
        <w:br/>
      </w:r>
      <w:r>
        <w:rPr>
          <w:rFonts w:ascii="Times New Roman"/>
          <w:b/>
          <w:i w:val="false"/>
          <w:color w:val="000000"/>
        </w:rPr>
        <w:t>1-тарау. ҚАЗАҚСТАН РЕСПУБЛИКАСЫНЫҢ</w:t>
      </w:r>
      <w:r>
        <w:br/>
      </w:r>
      <w:r>
        <w:rPr>
          <w:rFonts w:ascii="Times New Roman"/>
          <w:b/>
          <w:i w:val="false"/>
          <w:color w:val="000000"/>
        </w:rPr>
        <w:t>НЕКЕ-ОТБАСЫ ЗАҢНАМАСЫ</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13" w:id="2"/>
    <w:p>
      <w:pPr>
        <w:spacing w:after="0"/>
        <w:ind w:left="0"/>
        <w:jc w:val="both"/>
      </w:pPr>
      <w:r>
        <w:rPr>
          <w:rFonts w:ascii="Times New Roman"/>
          <w:b w:val="false"/>
          <w:i w:val="false"/>
          <w:color w:val="000000"/>
          <w:sz w:val="28"/>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bookmarkEnd w:id="2"/>
    <w:bookmarkStart w:name="z614" w:id="3"/>
    <w:p>
      <w:pPr>
        <w:spacing w:after="0"/>
        <w:ind w:left="0"/>
        <w:jc w:val="both"/>
      </w:pPr>
      <w:r>
        <w:rPr>
          <w:rFonts w:ascii="Times New Roman"/>
          <w:b w:val="false"/>
          <w:i w:val="false"/>
          <w:color w:val="000000"/>
          <w:sz w:val="28"/>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3"/>
    <w:bookmarkStart w:name="z615" w:id="4"/>
    <w:p>
      <w:pPr>
        <w:spacing w:after="0"/>
        <w:ind w:left="0"/>
        <w:jc w:val="both"/>
      </w:pPr>
      <w:r>
        <w:rPr>
          <w:rFonts w:ascii="Times New Roman"/>
          <w:b w:val="false"/>
          <w:i w:val="false"/>
          <w:color w:val="000000"/>
          <w:sz w:val="28"/>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4"/>
    <w:bookmarkStart w:name="z616" w:id="5"/>
    <w:p>
      <w:pPr>
        <w:spacing w:after="0"/>
        <w:ind w:left="0"/>
        <w:jc w:val="both"/>
      </w:pPr>
      <w:r>
        <w:rPr>
          <w:rFonts w:ascii="Times New Roman"/>
          <w:b w:val="false"/>
          <w:i w:val="false"/>
          <w:color w:val="000000"/>
          <w:sz w:val="28"/>
        </w:rPr>
        <w:t>
      4) алименттер – бір адам оны алуға құқығы бар екінші адамға беруге міндетті ақшалай немесе материалдық қаражат;</w:t>
      </w:r>
    </w:p>
    <w:bookmarkEnd w:id="5"/>
    <w:bookmarkStart w:name="z617" w:id="6"/>
    <w:p>
      <w:pPr>
        <w:spacing w:after="0"/>
        <w:ind w:left="0"/>
        <w:jc w:val="both"/>
      </w:pPr>
      <w:r>
        <w:rPr>
          <w:rFonts w:ascii="Times New Roman"/>
          <w:b w:val="false"/>
          <w:i w:val="false"/>
          <w:color w:val="000000"/>
          <w:sz w:val="28"/>
        </w:rPr>
        <w:t>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bookmarkEnd w:id="6"/>
    <w:bookmarkStart w:name="z618" w:id="7"/>
    <w:p>
      <w:pPr>
        <w:spacing w:after="0"/>
        <w:ind w:left="0"/>
        <w:jc w:val="both"/>
      </w:pPr>
      <w:r>
        <w:rPr>
          <w:rFonts w:ascii="Times New Roman"/>
          <w:b w:val="false"/>
          <w:i w:val="false"/>
          <w:color w:val="000000"/>
          <w:sz w:val="28"/>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bookmarkEnd w:id="7"/>
    <w:bookmarkStart w:name="z619" w:id="8"/>
    <w:p>
      <w:pPr>
        <w:spacing w:after="0"/>
        <w:ind w:left="0"/>
        <w:jc w:val="both"/>
      </w:pPr>
      <w:r>
        <w:rPr>
          <w:rFonts w:ascii="Times New Roman"/>
          <w:b w:val="false"/>
          <w:i w:val="false"/>
          <w:color w:val="000000"/>
          <w:sz w:val="28"/>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bookmarkEnd w:id="8"/>
    <w:bookmarkStart w:name="z620" w:id="9"/>
    <w:p>
      <w:pPr>
        <w:spacing w:after="0"/>
        <w:ind w:left="0"/>
        <w:jc w:val="both"/>
      </w:pPr>
      <w:r>
        <w:rPr>
          <w:rFonts w:ascii="Times New Roman"/>
          <w:b w:val="false"/>
          <w:i w:val="false"/>
          <w:color w:val="000000"/>
          <w:sz w:val="28"/>
        </w:rPr>
        <w:t>
      8) бала (балалар) – он сегіз жасқа (кәмелетке) толмаған адам;</w:t>
      </w:r>
    </w:p>
    <w:bookmarkEnd w:id="9"/>
    <w:bookmarkStart w:name="z621" w:id="10"/>
    <w:p>
      <w:pPr>
        <w:spacing w:after="0"/>
        <w:ind w:left="0"/>
        <w:jc w:val="both"/>
      </w:pPr>
      <w:r>
        <w:rPr>
          <w:rFonts w:ascii="Times New Roman"/>
          <w:b w:val="false"/>
          <w:i w:val="false"/>
          <w:color w:val="000000"/>
          <w:sz w:val="28"/>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End w:id="10"/>
    <w:bookmarkStart w:name="z622" w:id="11"/>
    <w:p>
      <w:pPr>
        <w:spacing w:after="0"/>
        <w:ind w:left="0"/>
        <w:jc w:val="both"/>
      </w:pPr>
      <w:r>
        <w:rPr>
          <w:rFonts w:ascii="Times New Roman"/>
          <w:b w:val="false"/>
          <w:i w:val="false"/>
          <w:color w:val="000000"/>
          <w:sz w:val="28"/>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1"/>
    <w:bookmarkStart w:name="z873" w:id="12"/>
    <w:p>
      <w:pPr>
        <w:spacing w:after="0"/>
        <w:ind w:left="0"/>
        <w:jc w:val="both"/>
      </w:pPr>
      <w:r>
        <w:rPr>
          <w:rFonts w:ascii="Times New Roman"/>
          <w:b w:val="false"/>
          <w:i w:val="false"/>
          <w:color w:val="000000"/>
          <w:sz w:val="28"/>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bookmarkEnd w:id="12"/>
    <w:bookmarkStart w:name="z623" w:id="13"/>
    <w:p>
      <w:pPr>
        <w:spacing w:after="0"/>
        <w:ind w:left="0"/>
        <w:jc w:val="both"/>
      </w:pPr>
      <w:r>
        <w:rPr>
          <w:rFonts w:ascii="Times New Roman"/>
          <w:b w:val="false"/>
          <w:i w:val="false"/>
          <w:color w:val="000000"/>
          <w:sz w:val="28"/>
        </w:rPr>
        <w:t>
      11) балалық шақ – кәмелетке толмаған адамдардың құқықтық жай-күйі;</w:t>
      </w:r>
    </w:p>
    <w:bookmarkEnd w:id="13"/>
    <w:bookmarkStart w:name="z1246" w:id="14"/>
    <w:p>
      <w:pPr>
        <w:spacing w:after="0"/>
        <w:ind w:left="0"/>
        <w:jc w:val="both"/>
      </w:pPr>
      <w:r>
        <w:rPr>
          <w:rFonts w:ascii="Times New Roman"/>
          <w:b w:val="false"/>
          <w:i w:val="false"/>
          <w:color w:val="000000"/>
          <w:sz w:val="28"/>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bookmarkEnd w:id="14"/>
    <w:bookmarkStart w:name="z624" w:id="15"/>
    <w:p>
      <w:pPr>
        <w:spacing w:after="0"/>
        <w:ind w:left="0"/>
        <w:jc w:val="both"/>
      </w:pPr>
      <w:r>
        <w:rPr>
          <w:rFonts w:ascii="Times New Roman"/>
          <w:b w:val="false"/>
          <w:i w:val="false"/>
          <w:color w:val="000000"/>
          <w:sz w:val="28"/>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5"/>
    <w:bookmarkStart w:name="z625" w:id="16"/>
    <w:p>
      <w:pPr>
        <w:spacing w:after="0"/>
        <w:ind w:left="0"/>
        <w:jc w:val="both"/>
      </w:pPr>
      <w:r>
        <w:rPr>
          <w:rFonts w:ascii="Times New Roman"/>
          <w:b w:val="false"/>
          <w:i w:val="false"/>
          <w:color w:val="000000"/>
          <w:sz w:val="28"/>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6"/>
    <w:bookmarkStart w:name="z626" w:id="17"/>
    <w:p>
      <w:pPr>
        <w:spacing w:after="0"/>
        <w:ind w:left="0"/>
        <w:jc w:val="both"/>
      </w:pPr>
      <w:r>
        <w:rPr>
          <w:rFonts w:ascii="Times New Roman"/>
          <w:b w:val="false"/>
          <w:i w:val="false"/>
          <w:color w:val="000000"/>
          <w:sz w:val="28"/>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bookmarkEnd w:id="17"/>
    <w:bookmarkStart w:name="z627" w:id="18"/>
    <w:p>
      <w:pPr>
        <w:spacing w:after="0"/>
        <w:ind w:left="0"/>
        <w:jc w:val="both"/>
      </w:pPr>
      <w:r>
        <w:rPr>
          <w:rFonts w:ascii="Times New Roman"/>
          <w:b w:val="false"/>
          <w:i w:val="false"/>
          <w:color w:val="000000"/>
          <w:sz w:val="28"/>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bookmarkEnd w:id="18"/>
    <w:bookmarkStart w:name="z1569" w:id="19"/>
    <w:p>
      <w:pPr>
        <w:spacing w:after="0"/>
        <w:ind w:left="0"/>
        <w:jc w:val="both"/>
      </w:pPr>
      <w:r>
        <w:rPr>
          <w:rFonts w:ascii="Times New Roman"/>
          <w:b w:val="false"/>
          <w:i w:val="false"/>
          <w:color w:val="000000"/>
          <w:sz w:val="28"/>
        </w:rPr>
        <w:t xml:space="preserve">
      Жеке басты куәландыратын құжаттарға "Жеке басты куәландыратын құжаттар туралы" Қазақстан Республикасы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жатады;</w:t>
      </w:r>
    </w:p>
    <w:bookmarkEnd w:id="19"/>
    <w:bookmarkStart w:name="z629" w:id="20"/>
    <w:p>
      <w:pPr>
        <w:spacing w:after="0"/>
        <w:ind w:left="0"/>
        <w:jc w:val="both"/>
      </w:pPr>
      <w:r>
        <w:rPr>
          <w:rFonts w:ascii="Times New Roman"/>
          <w:b w:val="false"/>
          <w:i w:val="false"/>
          <w:color w:val="000000"/>
          <w:sz w:val="28"/>
        </w:rPr>
        <w:t>
      16) жекжаттық – ерлі-зайыптылардың бірінің екінші жұбайының жақын туыстарына қатысы;</w:t>
      </w:r>
    </w:p>
    <w:bookmarkEnd w:id="20"/>
    <w:bookmarkStart w:name="z630" w:id="21"/>
    <w:p>
      <w:pPr>
        <w:spacing w:after="0"/>
        <w:ind w:left="0"/>
        <w:jc w:val="both"/>
      </w:pPr>
      <w:r>
        <w:rPr>
          <w:rFonts w:ascii="Times New Roman"/>
          <w:b w:val="false"/>
          <w:i w:val="false"/>
          <w:color w:val="000000"/>
          <w:sz w:val="28"/>
        </w:rPr>
        <w:t>
      17) жетім бала (балалар) – ата-анасының екеуі де немесе жалғыз анасы (әкесі) қайтыс болған бала (балалар);</w:t>
      </w:r>
    </w:p>
    <w:bookmarkEnd w:id="21"/>
    <w:bookmarkStart w:name="z1570" w:id="22"/>
    <w:p>
      <w:pPr>
        <w:spacing w:after="0"/>
        <w:ind w:left="0"/>
        <w:jc w:val="both"/>
      </w:pPr>
      <w:r>
        <w:rPr>
          <w:rFonts w:ascii="Times New Roman"/>
          <w:b w:val="false"/>
          <w:i w:val="false"/>
          <w:color w:val="000000"/>
          <w:sz w:val="28"/>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bookmarkEnd w:id="22"/>
    <w:bookmarkStart w:name="z1704" w:id="23"/>
    <w:p>
      <w:pPr>
        <w:spacing w:after="0"/>
        <w:ind w:left="0"/>
        <w:jc w:val="both"/>
      </w:pPr>
      <w:r>
        <w:rPr>
          <w:rFonts w:ascii="Times New Roman"/>
          <w:b w:val="false"/>
          <w:i w:val="false"/>
          <w:color w:val="000000"/>
          <w:sz w:val="28"/>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bookmarkEnd w:id="23"/>
    <w:bookmarkStart w:name="z1705" w:id="24"/>
    <w:p>
      <w:pPr>
        <w:spacing w:after="0"/>
        <w:ind w:left="0"/>
        <w:jc w:val="both"/>
      </w:pPr>
      <w:r>
        <w:rPr>
          <w:rFonts w:ascii="Times New Roman"/>
          <w:b w:val="false"/>
          <w:i w:val="false"/>
          <w:color w:val="000000"/>
          <w:sz w:val="28"/>
        </w:rPr>
        <w:t>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24"/>
    <w:bookmarkStart w:name="z631" w:id="25"/>
    <w:p>
      <w:pPr>
        <w:spacing w:after="0"/>
        <w:ind w:left="0"/>
        <w:jc w:val="both"/>
      </w:pPr>
      <w:r>
        <w:rPr>
          <w:rFonts w:ascii="Times New Roman"/>
          <w:b w:val="false"/>
          <w:i w:val="false"/>
          <w:color w:val="000000"/>
          <w:sz w:val="28"/>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bookmarkEnd w:id="25"/>
    <w:bookmarkStart w:name="z632" w:id="26"/>
    <w:p>
      <w:pPr>
        <w:spacing w:after="0"/>
        <w:ind w:left="0"/>
        <w:jc w:val="both"/>
      </w:pPr>
      <w:r>
        <w:rPr>
          <w:rFonts w:ascii="Times New Roman"/>
          <w:b w:val="false"/>
          <w:i w:val="false"/>
          <w:color w:val="000000"/>
          <w:sz w:val="28"/>
        </w:rPr>
        <w:t>
      19) қамқоршылық – он төрттен он сегіз жасқа дейінгі баланың (балалардың), сондай-ақ құмар ойындарға, бәс тігуге, спирттік ішімдіктерге немесе есiрткi заттарға салыну салдарынан сот әрекет қабілетін шектеген кәмелетке толған адамдардың құқықтары мен мүдделерін қорғаудың құқықтық нысаны;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27"/>
    <w:p>
      <w:pPr>
        <w:spacing w:after="0"/>
        <w:ind w:left="0"/>
        <w:jc w:val="both"/>
      </w:pPr>
      <w:r>
        <w:rPr>
          <w:rFonts w:ascii="Times New Roman"/>
          <w:b w:val="false"/>
          <w:i w:val="false"/>
          <w:color w:val="000000"/>
          <w:sz w:val="28"/>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bookmarkEnd w:id="27"/>
    <w:bookmarkStart w:name="z635" w:id="28"/>
    <w:p>
      <w:pPr>
        <w:spacing w:after="0"/>
        <w:ind w:left="0"/>
        <w:jc w:val="both"/>
      </w:pPr>
      <w:r>
        <w:rPr>
          <w:rFonts w:ascii="Times New Roman"/>
          <w:b w:val="false"/>
          <w:i w:val="false"/>
          <w:color w:val="000000"/>
          <w:sz w:val="28"/>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bookmarkEnd w:id="28"/>
    <w:bookmarkStart w:name="z636" w:id="29"/>
    <w:p>
      <w:pPr>
        <w:spacing w:after="0"/>
        <w:ind w:left="0"/>
        <w:jc w:val="both"/>
      </w:pPr>
      <w:r>
        <w:rPr>
          <w:rFonts w:ascii="Times New Roman"/>
          <w:b w:val="false"/>
          <w:i w:val="false"/>
          <w:color w:val="000000"/>
          <w:sz w:val="28"/>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bookmarkEnd w:id="29"/>
    <w:bookmarkStart w:name="z637" w:id="30"/>
    <w:p>
      <w:pPr>
        <w:spacing w:after="0"/>
        <w:ind w:left="0"/>
        <w:jc w:val="both"/>
      </w:pPr>
      <w:r>
        <w:rPr>
          <w:rFonts w:ascii="Times New Roman"/>
          <w:b w:val="false"/>
          <w:i w:val="false"/>
          <w:color w:val="000000"/>
          <w:sz w:val="28"/>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bookmarkEnd w:id="30"/>
    <w:bookmarkStart w:name="z638" w:id="31"/>
    <w:p>
      <w:pPr>
        <w:spacing w:after="0"/>
        <w:ind w:left="0"/>
        <w:jc w:val="both"/>
      </w:pPr>
      <w:r>
        <w:rPr>
          <w:rFonts w:ascii="Times New Roman"/>
          <w:b w:val="false"/>
          <w:i w:val="false"/>
          <w:color w:val="000000"/>
          <w:sz w:val="28"/>
        </w:rPr>
        <w:t>
      25) мүліктің шарттық режимі – ерлі-зайыптылардың неке шартымен белгіленген меншік режимі;</w:t>
      </w:r>
    </w:p>
    <w:bookmarkEnd w:id="31"/>
    <w:bookmarkStart w:name="z639" w:id="32"/>
    <w:p>
      <w:pPr>
        <w:spacing w:after="0"/>
        <w:ind w:left="0"/>
        <w:jc w:val="both"/>
      </w:pPr>
      <w:r>
        <w:rPr>
          <w:rFonts w:ascii="Times New Roman"/>
          <w:b w:val="false"/>
          <w:i w:val="false"/>
          <w:color w:val="000000"/>
          <w:sz w:val="28"/>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bookmarkEnd w:id="32"/>
    <w:bookmarkStart w:name="z640" w:id="33"/>
    <w:p>
      <w:pPr>
        <w:spacing w:after="0"/>
        <w:ind w:left="0"/>
        <w:jc w:val="both"/>
      </w:pPr>
      <w:r>
        <w:rPr>
          <w:rFonts w:ascii="Times New Roman"/>
          <w:b w:val="false"/>
          <w:i w:val="false"/>
          <w:color w:val="000000"/>
          <w:sz w:val="28"/>
        </w:rPr>
        <w:t xml:space="preserve">
      27) неке (ерлі-зайыптылық) жасы – осы </w:t>
      </w:r>
      <w:r>
        <w:rPr>
          <w:rFonts w:ascii="Times New Roman"/>
          <w:b w:val="false"/>
          <w:i w:val="false"/>
          <w:color w:val="000000"/>
          <w:sz w:val="28"/>
        </w:rPr>
        <w:t>Кодексте</w:t>
      </w:r>
      <w:r>
        <w:rPr>
          <w:rFonts w:ascii="Times New Roman"/>
          <w:b w:val="false"/>
          <w:i w:val="false"/>
          <w:color w:val="000000"/>
          <w:sz w:val="28"/>
        </w:rPr>
        <w:t xml:space="preserve"> белгіленген, адамның некеге отыру (ерлі-зайыпты болу) құқығына жеткендегі жасы;</w:t>
      </w:r>
    </w:p>
    <w:bookmarkEnd w:id="33"/>
    <w:bookmarkStart w:name="z641" w:id="34"/>
    <w:p>
      <w:pPr>
        <w:spacing w:after="0"/>
        <w:ind w:left="0"/>
        <w:jc w:val="both"/>
      </w:pPr>
      <w:r>
        <w:rPr>
          <w:rFonts w:ascii="Times New Roman"/>
          <w:b w:val="false"/>
          <w:i w:val="false"/>
          <w:color w:val="000000"/>
          <w:sz w:val="28"/>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bookmarkEnd w:id="34"/>
    <w:bookmarkStart w:name="z642" w:id="35"/>
    <w:p>
      <w:pPr>
        <w:spacing w:after="0"/>
        <w:ind w:left="0"/>
        <w:jc w:val="both"/>
      </w:pPr>
      <w:r>
        <w:rPr>
          <w:rFonts w:ascii="Times New Roman"/>
          <w:b w:val="false"/>
          <w:i w:val="false"/>
          <w:color w:val="000000"/>
          <w:sz w:val="28"/>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35"/>
    <w:bookmarkStart w:name="z643" w:id="36"/>
    <w:p>
      <w:pPr>
        <w:spacing w:after="0"/>
        <w:ind w:left="0"/>
        <w:jc w:val="both"/>
      </w:pPr>
      <w:r>
        <w:rPr>
          <w:rFonts w:ascii="Times New Roman"/>
          <w:b w:val="false"/>
          <w:i w:val="false"/>
          <w:color w:val="000000"/>
          <w:sz w:val="28"/>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bookmarkEnd w:id="36"/>
    <w:bookmarkStart w:name="z1677" w:id="37"/>
    <w:p>
      <w:pPr>
        <w:spacing w:after="0"/>
        <w:ind w:left="0"/>
        <w:jc w:val="both"/>
      </w:pPr>
      <w:r>
        <w:rPr>
          <w:rFonts w:ascii="Times New Roman"/>
          <w:b w:val="false"/>
          <w:i w:val="false"/>
          <w:color w:val="000000"/>
          <w:sz w:val="28"/>
        </w:rPr>
        <w:t>
      30-1)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37"/>
    <w:bookmarkStart w:name="z644" w:id="38"/>
    <w:p>
      <w:pPr>
        <w:spacing w:after="0"/>
        <w:ind w:left="0"/>
        <w:jc w:val="both"/>
      </w:pPr>
      <w:r>
        <w:rPr>
          <w:rFonts w:ascii="Times New Roman"/>
          <w:b w:val="false"/>
          <w:i w:val="false"/>
          <w:color w:val="000000"/>
          <w:sz w:val="28"/>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bookmarkEnd w:id="38"/>
    <w:bookmarkStart w:name="z645" w:id="39"/>
    <w:p>
      <w:pPr>
        <w:spacing w:after="0"/>
        <w:ind w:left="0"/>
        <w:jc w:val="both"/>
      </w:pPr>
      <w:r>
        <w:rPr>
          <w:rFonts w:ascii="Times New Roman"/>
          <w:b w:val="false"/>
          <w:i w:val="false"/>
          <w:color w:val="000000"/>
          <w:sz w:val="28"/>
        </w:rPr>
        <w:t>
      32) репродуктивтік денсаулық – адамның толымды ұрпақ туғызуға қабілетін көрсететін денсаулығы;</w:t>
      </w:r>
    </w:p>
    <w:bookmarkEnd w:id="39"/>
    <w:bookmarkStart w:name="z646" w:id="40"/>
    <w:p>
      <w:pPr>
        <w:spacing w:after="0"/>
        <w:ind w:left="0"/>
        <w:jc w:val="both"/>
      </w:pPr>
      <w:r>
        <w:rPr>
          <w:rFonts w:ascii="Times New Roman"/>
          <w:b w:val="false"/>
          <w:i w:val="false"/>
          <w:color w:val="000000"/>
          <w:sz w:val="28"/>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bookmarkEnd w:id="40"/>
    <w:bookmarkStart w:name="z647" w:id="41"/>
    <w:p>
      <w:pPr>
        <w:spacing w:after="0"/>
        <w:ind w:left="0"/>
        <w:jc w:val="both"/>
      </w:pPr>
      <w:r>
        <w:rPr>
          <w:rFonts w:ascii="Times New Roman"/>
          <w:b w:val="false"/>
          <w:i w:val="false"/>
          <w:color w:val="000000"/>
          <w:sz w:val="28"/>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bookmarkEnd w:id="41"/>
    <w:bookmarkStart w:name="z648" w:id="4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суррогат ана болу шарты</w:t>
      </w:r>
      <w:r>
        <w:rPr>
          <w:rFonts w:ascii="Times New Roman"/>
          <w:b w:val="false"/>
          <w:i w:val="false"/>
          <w:color w:val="000000"/>
          <w:sz w:val="28"/>
        </w:rPr>
        <w:t xml:space="preserve">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bookmarkEnd w:id="42"/>
    <w:bookmarkStart w:name="z649" w:id="43"/>
    <w:p>
      <w:pPr>
        <w:spacing w:after="0"/>
        <w:ind w:left="0"/>
        <w:jc w:val="both"/>
      </w:pPr>
      <w:r>
        <w:rPr>
          <w:rFonts w:ascii="Times New Roman"/>
          <w:b w:val="false"/>
          <w:i w:val="false"/>
          <w:color w:val="000000"/>
          <w:sz w:val="28"/>
        </w:rPr>
        <w:t>
      36) туыстар – үлкен атасы мен үлкен әжесіне дейін ортақ ата-бабалары бар туыстық байланыстағы адамдар.</w:t>
      </w:r>
    </w:p>
    <w:bookmarkEnd w:id="43"/>
    <w:bookmarkStart w:name="z650" w:id="44"/>
    <w:p>
      <w:pPr>
        <w:spacing w:after="0"/>
        <w:ind w:left="0"/>
        <w:jc w:val="both"/>
      </w:pPr>
      <w:r>
        <w:rPr>
          <w:rFonts w:ascii="Times New Roman"/>
          <w:b w:val="false"/>
          <w:i w:val="false"/>
          <w:color w:val="000000"/>
          <w:sz w:val="28"/>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2013.01.29 </w:t>
      </w:r>
      <w:r>
        <w:rPr>
          <w:rFonts w:ascii="Times New Roman"/>
          <w:b w:val="false"/>
          <w:i w:val="false"/>
          <w:color w:val="000000"/>
          <w:sz w:val="28"/>
        </w:rPr>
        <w:t>№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неке-отбасы заңнамасының негіздері</w:t>
      </w:r>
    </w:p>
    <w:bookmarkStart w:name="z7" w:id="45"/>
    <w:p>
      <w:pPr>
        <w:spacing w:after="0"/>
        <w:ind w:left="0"/>
        <w:jc w:val="both"/>
      </w:pPr>
      <w:r>
        <w:rPr>
          <w:rFonts w:ascii="Times New Roman"/>
          <w:b w:val="false"/>
          <w:i w:val="false"/>
          <w:color w:val="000000"/>
          <w:sz w:val="28"/>
        </w:rPr>
        <w:t>
      1. Неке (ерлі-зайыптылық) және отбасы, ана, әке және бала мемлекеттің қорғауында болады.</w:t>
      </w:r>
    </w:p>
    <w:bookmarkEnd w:id="45"/>
    <w:bookmarkStart w:name="z612" w:id="46"/>
    <w:p>
      <w:pPr>
        <w:spacing w:after="0"/>
        <w:ind w:left="0"/>
        <w:jc w:val="both"/>
      </w:pPr>
      <w:r>
        <w:rPr>
          <w:rFonts w:ascii="Times New Roman"/>
          <w:b w:val="false"/>
          <w:i w:val="false"/>
          <w:color w:val="000000"/>
          <w:sz w:val="28"/>
        </w:rPr>
        <w:t>
      2. Қазақстан Республикасының неке-отбасы заңнамасы:</w:t>
      </w:r>
    </w:p>
    <w:bookmarkEnd w:id="46"/>
    <w:bookmarkStart w:name="z651" w:id="47"/>
    <w:p>
      <w:pPr>
        <w:spacing w:after="0"/>
        <w:ind w:left="0"/>
        <w:jc w:val="both"/>
      </w:pPr>
      <w:r>
        <w:rPr>
          <w:rFonts w:ascii="Times New Roman"/>
          <w:b w:val="false"/>
          <w:i w:val="false"/>
          <w:color w:val="000000"/>
          <w:sz w:val="28"/>
        </w:rPr>
        <w:t>
      1) еркек пен әйелдің некелік (ерлі-зайыптылық) одағының еріктілігі;</w:t>
      </w:r>
    </w:p>
    <w:bookmarkEnd w:id="47"/>
    <w:bookmarkStart w:name="z652" w:id="48"/>
    <w:p>
      <w:pPr>
        <w:spacing w:after="0"/>
        <w:ind w:left="0"/>
        <w:jc w:val="both"/>
      </w:pPr>
      <w:r>
        <w:rPr>
          <w:rFonts w:ascii="Times New Roman"/>
          <w:b w:val="false"/>
          <w:i w:val="false"/>
          <w:color w:val="000000"/>
          <w:sz w:val="28"/>
        </w:rPr>
        <w:t>
      2) отбасындағы ерлі-зайыптылар құқықтарының теңдігі;</w:t>
      </w:r>
    </w:p>
    <w:bookmarkEnd w:id="48"/>
    <w:bookmarkStart w:name="z653" w:id="49"/>
    <w:p>
      <w:pPr>
        <w:spacing w:after="0"/>
        <w:ind w:left="0"/>
        <w:jc w:val="both"/>
      </w:pPr>
      <w:r>
        <w:rPr>
          <w:rFonts w:ascii="Times New Roman"/>
          <w:b w:val="false"/>
          <w:i w:val="false"/>
          <w:color w:val="000000"/>
          <w:sz w:val="28"/>
        </w:rPr>
        <w:t>
      3) отбасының ісіне кімнің болса да өз бетінше араласуына жол берілмеушілік;</w:t>
      </w:r>
    </w:p>
    <w:bookmarkEnd w:id="49"/>
    <w:bookmarkStart w:name="z654" w:id="50"/>
    <w:p>
      <w:pPr>
        <w:spacing w:after="0"/>
        <w:ind w:left="0"/>
        <w:jc w:val="both"/>
      </w:pPr>
      <w:r>
        <w:rPr>
          <w:rFonts w:ascii="Times New Roman"/>
          <w:b w:val="false"/>
          <w:i w:val="false"/>
          <w:color w:val="000000"/>
          <w:sz w:val="28"/>
        </w:rPr>
        <w:t>
      4) отбасы ішіндегі мәселелерді өзара келісім арқылы шешу;</w:t>
      </w:r>
    </w:p>
    <w:bookmarkEnd w:id="50"/>
    <w:bookmarkStart w:name="z655" w:id="51"/>
    <w:p>
      <w:pPr>
        <w:spacing w:after="0"/>
        <w:ind w:left="0"/>
        <w:jc w:val="both"/>
      </w:pPr>
      <w:r>
        <w:rPr>
          <w:rFonts w:ascii="Times New Roman"/>
          <w:b w:val="false"/>
          <w:i w:val="false"/>
          <w:color w:val="000000"/>
          <w:sz w:val="28"/>
        </w:rPr>
        <w:t>
      5) балалардың отбасында тәрбиелену басымдығы, олардың өсіп-жетілуі мен әл-ауқатты болуына қамқорлық;</w:t>
      </w:r>
    </w:p>
    <w:bookmarkEnd w:id="51"/>
    <w:bookmarkStart w:name="z656" w:id="52"/>
    <w:p>
      <w:pPr>
        <w:spacing w:after="0"/>
        <w:ind w:left="0"/>
        <w:jc w:val="both"/>
      </w:pPr>
      <w:r>
        <w:rPr>
          <w:rFonts w:ascii="Times New Roman"/>
          <w:b w:val="false"/>
          <w:i w:val="false"/>
          <w:color w:val="000000"/>
          <w:sz w:val="28"/>
        </w:rPr>
        <w:t>
      6) отбасының кәмелетке толмаған, қарт және еңбекке қабілетсіз мүшелерінің құқықтары мен мүдделерін басымдықпен қорғау;</w:t>
      </w:r>
    </w:p>
    <w:bookmarkEnd w:id="52"/>
    <w:bookmarkStart w:name="z657" w:id="53"/>
    <w:p>
      <w:pPr>
        <w:spacing w:after="0"/>
        <w:ind w:left="0"/>
        <w:jc w:val="both"/>
      </w:pPr>
      <w:r>
        <w:rPr>
          <w:rFonts w:ascii="Times New Roman"/>
          <w:b w:val="false"/>
          <w:i w:val="false"/>
          <w:color w:val="000000"/>
          <w:sz w:val="28"/>
        </w:rPr>
        <w:t>
      7) отбасы мүшелерінің өз құқықтарын кедергісіз жүзеге асыруын қамтамасыз ету, осы құқықтарды сот арқылы қорғау мүмкіндіктері;</w:t>
      </w:r>
    </w:p>
    <w:bookmarkEnd w:id="53"/>
    <w:bookmarkStart w:name="z658" w:id="54"/>
    <w:p>
      <w:pPr>
        <w:spacing w:after="0"/>
        <w:ind w:left="0"/>
        <w:jc w:val="both"/>
      </w:pPr>
      <w:r>
        <w:rPr>
          <w:rFonts w:ascii="Times New Roman"/>
          <w:b w:val="false"/>
          <w:i w:val="false"/>
          <w:color w:val="000000"/>
          <w:sz w:val="28"/>
        </w:rPr>
        <w:t>
      8) отбасының барлық мүшелерінің салауатты өмір салтын қолдау қағидаттарына негізделеді.</w:t>
      </w:r>
    </w:p>
    <w:bookmarkEnd w:id="54"/>
    <w:bookmarkStart w:name="z659" w:id="55"/>
    <w:p>
      <w:pPr>
        <w:spacing w:after="0"/>
        <w:ind w:left="0"/>
        <w:jc w:val="both"/>
      </w:pPr>
      <w:r>
        <w:rPr>
          <w:rFonts w:ascii="Times New Roman"/>
          <w:b w:val="false"/>
          <w:i w:val="false"/>
          <w:color w:val="000000"/>
          <w:sz w:val="28"/>
        </w:rPr>
        <w:t>
      3. Тек мемлекеттік органдар қиған неке (ерлі-зайыптылық) ғана танылады.</w:t>
      </w:r>
    </w:p>
    <w:bookmarkEnd w:id="55"/>
    <w:bookmarkStart w:name="z660" w:id="56"/>
    <w:p>
      <w:pPr>
        <w:spacing w:after="0"/>
        <w:ind w:left="0"/>
        <w:jc w:val="both"/>
      </w:pPr>
      <w:r>
        <w:rPr>
          <w:rFonts w:ascii="Times New Roman"/>
          <w:b w:val="false"/>
          <w:i w:val="false"/>
          <w:color w:val="000000"/>
          <w:sz w:val="28"/>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bookmarkEnd w:id="56"/>
    <w:bookmarkStart w:name="z661" w:id="57"/>
    <w:p>
      <w:pPr>
        <w:spacing w:after="0"/>
        <w:ind w:left="0"/>
        <w:jc w:val="both"/>
      </w:pPr>
      <w:r>
        <w:rPr>
          <w:rFonts w:ascii="Times New Roman"/>
          <w:b w:val="false"/>
          <w:i w:val="false"/>
          <w:color w:val="000000"/>
          <w:sz w:val="28"/>
        </w:rPr>
        <w:t>
      Еркек пен әйелдің, сондай-ақ бір жыныстағы адамдардың шын мәнінде бірге тұруы неке (ерлі-зайыптылық) деп танылмайды.</w:t>
      </w:r>
    </w:p>
    <w:bookmarkEnd w:id="57"/>
    <w:bookmarkStart w:name="z662" w:id="58"/>
    <w:p>
      <w:pPr>
        <w:spacing w:after="0"/>
        <w:ind w:left="0"/>
        <w:jc w:val="both"/>
      </w:pPr>
      <w:r>
        <w:rPr>
          <w:rFonts w:ascii="Times New Roman"/>
          <w:b w:val="false"/>
          <w:i w:val="false"/>
          <w:color w:val="000000"/>
          <w:sz w:val="28"/>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bookmarkEnd w:id="58"/>
    <w:bookmarkStart w:name="z663" w:id="59"/>
    <w:p>
      <w:pPr>
        <w:spacing w:after="0"/>
        <w:ind w:left="0"/>
        <w:jc w:val="both"/>
      </w:pPr>
      <w:r>
        <w:rPr>
          <w:rFonts w:ascii="Times New Roman"/>
          <w:b w:val="false"/>
          <w:i w:val="false"/>
          <w:color w:val="000000"/>
          <w:sz w:val="28"/>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bookmarkEnd w:id="59"/>
    <w:p>
      <w:pPr>
        <w:spacing w:after="0"/>
        <w:ind w:left="0"/>
        <w:jc w:val="both"/>
      </w:pPr>
      <w:r>
        <w:rPr>
          <w:rFonts w:ascii="Times New Roman"/>
          <w:b/>
          <w:i w:val="false"/>
          <w:color w:val="000000"/>
          <w:sz w:val="28"/>
        </w:rPr>
        <w:t>3-бап. Қазақстан Республикасының неке-отбасы заңнамасымен реттелетін қатынастар</w:t>
      </w:r>
    </w:p>
    <w:bookmarkStart w:name="z9" w:id="60"/>
    <w:p>
      <w:pPr>
        <w:spacing w:after="0"/>
        <w:ind w:left="0"/>
        <w:jc w:val="both"/>
      </w:pPr>
      <w:r>
        <w:rPr>
          <w:rFonts w:ascii="Times New Roman"/>
          <w:b w:val="false"/>
          <w:i w:val="false"/>
          <w:color w:val="000000"/>
          <w:sz w:val="28"/>
        </w:rPr>
        <w:t>
      Қазақстан Республикасының неке-отбасы заңнамасы:</w:t>
      </w:r>
    </w:p>
    <w:bookmarkEnd w:id="60"/>
    <w:bookmarkStart w:name="z664" w:id="61"/>
    <w:p>
      <w:pPr>
        <w:spacing w:after="0"/>
        <w:ind w:left="0"/>
        <w:jc w:val="both"/>
      </w:pPr>
      <w:r>
        <w:rPr>
          <w:rFonts w:ascii="Times New Roman"/>
          <w:b w:val="false"/>
          <w:i w:val="false"/>
          <w:color w:val="000000"/>
          <w:sz w:val="28"/>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bookmarkEnd w:id="61"/>
    <w:bookmarkStart w:name="z665" w:id="62"/>
    <w:p>
      <w:pPr>
        <w:spacing w:after="0"/>
        <w:ind w:left="0"/>
        <w:jc w:val="both"/>
      </w:pPr>
      <w:r>
        <w:rPr>
          <w:rFonts w:ascii="Times New Roman"/>
          <w:b w:val="false"/>
          <w:i w:val="false"/>
          <w:color w:val="000000"/>
          <w:sz w:val="28"/>
        </w:rPr>
        <w:t>
      2) некеге отырудың (ерлі-зайыпты болудың), некені (ерлі-зайыптылықты) тоқтатудың және оны жарамсыз деп танудың шарттары мен тәртібін белгілейді;</w:t>
      </w:r>
    </w:p>
    <w:bookmarkEnd w:id="62"/>
    <w:bookmarkStart w:name="z666" w:id="63"/>
    <w:p>
      <w:pPr>
        <w:spacing w:after="0"/>
        <w:ind w:left="0"/>
        <w:jc w:val="both"/>
      </w:pPr>
      <w:r>
        <w:rPr>
          <w:rFonts w:ascii="Times New Roman"/>
          <w:b w:val="false"/>
          <w:i w:val="false"/>
          <w:color w:val="000000"/>
          <w:sz w:val="28"/>
        </w:rPr>
        <w:t>
      3) жетім балаларды, ата-анасының қамқорлығынсыз қалған балаларды отбасына орналастырудың нысандары мен тәртібін айқындайды;</w:t>
      </w:r>
    </w:p>
    <w:bookmarkEnd w:id="63"/>
    <w:bookmarkStart w:name="z667" w:id="64"/>
    <w:p>
      <w:pPr>
        <w:spacing w:after="0"/>
        <w:ind w:left="0"/>
        <w:jc w:val="both"/>
      </w:pPr>
      <w:r>
        <w:rPr>
          <w:rFonts w:ascii="Times New Roman"/>
          <w:b w:val="false"/>
          <w:i w:val="false"/>
          <w:color w:val="000000"/>
          <w:sz w:val="28"/>
        </w:rPr>
        <w:t>
      4) азаматтық хал актілерін мемлекеттік тіркеу тәртібін реттейді;</w:t>
      </w:r>
    </w:p>
    <w:bookmarkEnd w:id="64"/>
    <w:bookmarkStart w:name="z668" w:id="65"/>
    <w:p>
      <w:pPr>
        <w:spacing w:after="0"/>
        <w:ind w:left="0"/>
        <w:jc w:val="both"/>
      </w:pPr>
      <w:r>
        <w:rPr>
          <w:rFonts w:ascii="Times New Roman"/>
          <w:b w:val="false"/>
          <w:i w:val="false"/>
          <w:color w:val="000000"/>
          <w:sz w:val="28"/>
        </w:rPr>
        <w:t>
      5) азаматтық хал актілерін мемлекеттік тіркеуді жүзеге асыратын мемлекеттік органдардың функцияларын айқындайды.</w:t>
      </w:r>
    </w:p>
    <w:bookmarkEnd w:id="65"/>
    <w:p>
      <w:pPr>
        <w:spacing w:after="0"/>
        <w:ind w:left="0"/>
        <w:jc w:val="both"/>
      </w:pPr>
      <w:r>
        <w:rPr>
          <w:rFonts w:ascii="Times New Roman"/>
          <w:b/>
          <w:i w:val="false"/>
          <w:color w:val="000000"/>
          <w:sz w:val="28"/>
        </w:rPr>
        <w:t>4-бап. Қазақстан Республикасының неке-отбасы заңнамасы</w:t>
      </w:r>
    </w:p>
    <w:bookmarkStart w:name="z11" w:id="66"/>
    <w:p>
      <w:pPr>
        <w:spacing w:after="0"/>
        <w:ind w:left="0"/>
        <w:jc w:val="both"/>
      </w:pPr>
      <w:r>
        <w:rPr>
          <w:rFonts w:ascii="Times New Roman"/>
          <w:b w:val="false"/>
          <w:i w:val="false"/>
          <w:color w:val="000000"/>
          <w:sz w:val="28"/>
        </w:rPr>
        <w:t xml:space="preserve">
      1. Қазақстан Республикасының неке-отбасы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Кодекстен, Қазақстан Республикасының өзге де нормативтік құқықтық актілерінен тұрады.</w:t>
      </w:r>
    </w:p>
    <w:bookmarkEnd w:id="66"/>
    <w:bookmarkStart w:name="z669" w:id="6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bookmarkEnd w:id="67"/>
    <w:p>
      <w:pPr>
        <w:spacing w:after="0"/>
        <w:ind w:left="0"/>
        <w:jc w:val="both"/>
      </w:pPr>
      <w:r>
        <w:rPr>
          <w:rFonts w:ascii="Times New Roman"/>
          <w:b/>
          <w:i w:val="false"/>
          <w:color w:val="000000"/>
          <w:sz w:val="28"/>
        </w:rPr>
        <w:t>5-бап. Қазақстан Республикасының азаматтық заңнамасын неке-отбасы (ерлі-зайыптылық-отбасы)қатынастарына қолдану</w:t>
      </w:r>
    </w:p>
    <w:bookmarkStart w:name="z13" w:id="6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3-бабында</w:t>
      </w:r>
      <w:r>
        <w:rPr>
          <w:rFonts w:ascii="Times New Roman"/>
          <w:b w:val="false"/>
          <w:i w:val="false"/>
          <w:color w:val="000000"/>
          <w:sz w:val="28"/>
        </w:rPr>
        <w:t xml:space="preserve">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bookmarkEnd w:id="68"/>
    <w:bookmarkStart w:name="z670" w:id="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3-бабында</w:t>
      </w:r>
      <w:r>
        <w:rPr>
          <w:rFonts w:ascii="Times New Roman"/>
          <w:b w:val="false"/>
          <w:i w:val="false"/>
          <w:color w:val="000000"/>
          <w:sz w:val="28"/>
        </w:rPr>
        <w:t xml:space="preserve">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bookmarkEnd w:id="69"/>
    <w:bookmarkStart w:name="z14" w:id="70"/>
    <w:p>
      <w:pPr>
        <w:spacing w:after="0"/>
        <w:ind w:left="0"/>
        <w:jc w:val="left"/>
      </w:pPr>
      <w:r>
        <w:rPr>
          <w:rFonts w:ascii="Times New Roman"/>
          <w:b/>
          <w:i w:val="false"/>
          <w:color w:val="000000"/>
        </w:rPr>
        <w:t xml:space="preserve"> 2-тарау. НЕКЕ-ОТБАСЫ (ЕРЛІ-ЗАЙЫПТЫЛЫҚ-ОТБАСЫ)</w:t>
      </w:r>
      <w:r>
        <w:br/>
      </w:r>
      <w:r>
        <w:rPr>
          <w:rFonts w:ascii="Times New Roman"/>
          <w:b/>
          <w:i w:val="false"/>
          <w:color w:val="000000"/>
        </w:rPr>
        <w:t>ҚҰҚЫҚТАРЫН ЖҮЗЕГЕ АСЫРУ ЖӘНЕ ҚОРҒАУ</w:t>
      </w:r>
    </w:p>
    <w:bookmarkEnd w:id="70"/>
    <w:p>
      <w:pPr>
        <w:spacing w:after="0"/>
        <w:ind w:left="0"/>
        <w:jc w:val="both"/>
      </w:pPr>
      <w:r>
        <w:rPr>
          <w:rFonts w:ascii="Times New Roman"/>
          <w:b/>
          <w:i w:val="false"/>
          <w:color w:val="000000"/>
          <w:sz w:val="28"/>
        </w:rPr>
        <w:t>6-бап. Неке-отбасы (ерлі-зайыптылық-отбасы)қатынастарында құқықтар мен міндеттерді жүзеге асыру</w:t>
      </w:r>
    </w:p>
    <w:bookmarkStart w:name="z16" w:id="71"/>
    <w:p>
      <w:pPr>
        <w:spacing w:after="0"/>
        <w:ind w:left="0"/>
        <w:jc w:val="both"/>
      </w:pPr>
      <w:r>
        <w:rPr>
          <w:rFonts w:ascii="Times New Roman"/>
          <w:b w:val="false"/>
          <w:i w:val="false"/>
          <w:color w:val="000000"/>
          <w:sz w:val="28"/>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bookmarkEnd w:id="71"/>
    <w:bookmarkStart w:name="z671" w:id="72"/>
    <w:p>
      <w:pPr>
        <w:spacing w:after="0"/>
        <w:ind w:left="0"/>
        <w:jc w:val="both"/>
      </w:pPr>
      <w:r>
        <w:rPr>
          <w:rFonts w:ascii="Times New Roman"/>
          <w:b w:val="false"/>
          <w:i w:val="false"/>
          <w:color w:val="000000"/>
          <w:sz w:val="28"/>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7-бап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Неке-отбасы (ерлі-зайыптылық-отбасы)құқықтарын қорғау</w:t>
      </w:r>
    </w:p>
    <w:bookmarkStart w:name="z18" w:id="73"/>
    <w:p>
      <w:pPr>
        <w:spacing w:after="0"/>
        <w:ind w:left="0"/>
        <w:jc w:val="both"/>
      </w:pPr>
      <w:r>
        <w:rPr>
          <w:rFonts w:ascii="Times New Roman"/>
          <w:b w:val="false"/>
          <w:i w:val="false"/>
          <w:color w:val="000000"/>
          <w:sz w:val="28"/>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bookmarkEnd w:id="73"/>
    <w:p>
      <w:pPr>
        <w:spacing w:after="0"/>
        <w:ind w:left="0"/>
        <w:jc w:val="both"/>
      </w:pPr>
      <w:r>
        <w:rPr>
          <w:rFonts w:ascii="Times New Roman"/>
          <w:b w:val="false"/>
          <w:i w:val="false"/>
          <w:color w:val="000000"/>
          <w:sz w:val="28"/>
        </w:rPr>
        <w:t>
      Бұзылған құқықты қорғау үшiн билiк немесе басқару органына жүгіну құқық қорғау туралы талап-арызбен сотқа жүгінуге кедергi жасамайды.</w:t>
      </w:r>
    </w:p>
    <w:p>
      <w:pPr>
        <w:spacing w:after="0"/>
        <w:ind w:left="0"/>
        <w:jc w:val="both"/>
      </w:pPr>
      <w:r>
        <w:rPr>
          <w:rFonts w:ascii="Times New Roman"/>
          <w:b/>
          <w:i w:val="false"/>
          <w:color w:val="000000"/>
          <w:sz w:val="28"/>
        </w:rPr>
        <w:t>8-бап. Неке-отбасы (ерлі-зайыптылық-отбасы)қатынастарында талап арыздың ескіруін қолдану</w:t>
      </w:r>
    </w:p>
    <w:bookmarkStart w:name="z20" w:id="74"/>
    <w:p>
      <w:pPr>
        <w:spacing w:after="0"/>
        <w:ind w:left="0"/>
        <w:jc w:val="both"/>
      </w:pPr>
      <w:r>
        <w:rPr>
          <w:rFonts w:ascii="Times New Roman"/>
          <w:b w:val="false"/>
          <w:i w:val="false"/>
          <w:color w:val="000000"/>
          <w:sz w:val="28"/>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bookmarkEnd w:id="74"/>
    <w:bookmarkStart w:name="z672" w:id="75"/>
    <w:p>
      <w:pPr>
        <w:spacing w:after="0"/>
        <w:ind w:left="0"/>
        <w:jc w:val="both"/>
      </w:pPr>
      <w:r>
        <w:rPr>
          <w:rFonts w:ascii="Times New Roman"/>
          <w:b w:val="false"/>
          <w:i w:val="false"/>
          <w:color w:val="000000"/>
          <w:sz w:val="28"/>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bookmarkEnd w:id="75"/>
    <w:bookmarkStart w:name="z21" w:id="76"/>
    <w:p>
      <w:pPr>
        <w:spacing w:after="0"/>
        <w:ind w:left="0"/>
        <w:jc w:val="left"/>
      </w:pPr>
      <w:r>
        <w:rPr>
          <w:rFonts w:ascii="Times New Roman"/>
          <w:b/>
          <w:i w:val="false"/>
          <w:color w:val="000000"/>
        </w:rPr>
        <w:t xml:space="preserve"> 2-БӨЛІМ. НЕКЕ (ЕРЛІ-ЗАЙЫПТЫЛЫҚ)</w:t>
      </w:r>
      <w:r>
        <w:br/>
      </w:r>
      <w:r>
        <w:rPr>
          <w:rFonts w:ascii="Times New Roman"/>
          <w:b/>
          <w:i w:val="false"/>
          <w:color w:val="000000"/>
        </w:rPr>
        <w:t>3-тарау. НЕКЕ ҚИЮДЫҢ (ЕРЛІ-ЗАЙЫПТЫ БОЛУДЫҢ) ШАРТТАРЫ МЕН ТӘРТІБІ</w:t>
      </w:r>
    </w:p>
    <w:bookmarkEnd w:id="76"/>
    <w:p>
      <w:pPr>
        <w:spacing w:after="0"/>
        <w:ind w:left="0"/>
        <w:jc w:val="both"/>
      </w:pPr>
      <w:r>
        <w:rPr>
          <w:rFonts w:ascii="Times New Roman"/>
          <w:b/>
          <w:i w:val="false"/>
          <w:color w:val="000000"/>
          <w:sz w:val="28"/>
        </w:rPr>
        <w:t>9-бап. Неке қиюдың (ерлі-зайыпты болудың) шарттары</w:t>
      </w:r>
    </w:p>
    <w:bookmarkStart w:name="z24" w:id="77"/>
    <w:p>
      <w:pPr>
        <w:spacing w:after="0"/>
        <w:ind w:left="0"/>
        <w:jc w:val="both"/>
      </w:pPr>
      <w:r>
        <w:rPr>
          <w:rFonts w:ascii="Times New Roman"/>
          <w:b w:val="false"/>
          <w:i w:val="false"/>
          <w:color w:val="000000"/>
          <w:sz w:val="28"/>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bookmarkEnd w:id="77"/>
    <w:bookmarkStart w:name="z673" w:id="7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11-бабында</w:t>
      </w:r>
      <w:r>
        <w:rPr>
          <w:rFonts w:ascii="Times New Roman"/>
          <w:b w:val="false"/>
          <w:i w:val="false"/>
          <w:color w:val="000000"/>
          <w:sz w:val="28"/>
        </w:rPr>
        <w:t xml:space="preserve"> көрсетілген мән-жайлар болған кезде неке қиылмайды (ерлі-зайыпты болмайды).</w:t>
      </w:r>
    </w:p>
    <w:bookmarkEnd w:id="78"/>
    <w:p>
      <w:pPr>
        <w:spacing w:after="0"/>
        <w:ind w:left="0"/>
        <w:jc w:val="both"/>
      </w:pPr>
      <w:r>
        <w:rPr>
          <w:rFonts w:ascii="Times New Roman"/>
          <w:b/>
          <w:i w:val="false"/>
          <w:color w:val="000000"/>
          <w:sz w:val="28"/>
        </w:rPr>
        <w:t>10-бап. Неке (ерлі-зайыптылық) жасы</w:t>
      </w:r>
    </w:p>
    <w:bookmarkStart w:name="z26" w:id="79"/>
    <w:p>
      <w:pPr>
        <w:spacing w:after="0"/>
        <w:ind w:left="0"/>
        <w:jc w:val="both"/>
      </w:pPr>
      <w:r>
        <w:rPr>
          <w:rFonts w:ascii="Times New Roman"/>
          <w:b w:val="false"/>
          <w:i w:val="false"/>
          <w:color w:val="000000"/>
          <w:sz w:val="28"/>
        </w:rPr>
        <w:t>
      1. Неке (ерлі-зайыптылық) жасы еркектер мен әйелдер үшін он сегіз жас болып белгіленеді.</w:t>
      </w:r>
    </w:p>
    <w:bookmarkEnd w:id="79"/>
    <w:bookmarkStart w:name="z674" w:id="80"/>
    <w:p>
      <w:pPr>
        <w:spacing w:after="0"/>
        <w:ind w:left="0"/>
        <w:jc w:val="both"/>
      </w:pPr>
      <w:r>
        <w:rPr>
          <w:rFonts w:ascii="Times New Roman"/>
          <w:b w:val="false"/>
          <w:i w:val="false"/>
          <w:color w:val="000000"/>
          <w:sz w:val="28"/>
        </w:rPr>
        <w:t>
      2. Мынадай дәлелді себептер болған:</w:t>
      </w:r>
    </w:p>
    <w:bookmarkEnd w:id="80"/>
    <w:bookmarkStart w:name="z675" w:id="81"/>
    <w:p>
      <w:pPr>
        <w:spacing w:after="0"/>
        <w:ind w:left="0"/>
        <w:jc w:val="both"/>
      </w:pPr>
      <w:r>
        <w:rPr>
          <w:rFonts w:ascii="Times New Roman"/>
          <w:b w:val="false"/>
          <w:i w:val="false"/>
          <w:color w:val="000000"/>
          <w:sz w:val="28"/>
        </w:rPr>
        <w:t>
      1) жүкті болған;</w:t>
      </w:r>
    </w:p>
    <w:bookmarkEnd w:id="81"/>
    <w:bookmarkStart w:name="z676" w:id="82"/>
    <w:p>
      <w:pPr>
        <w:spacing w:after="0"/>
        <w:ind w:left="0"/>
        <w:jc w:val="both"/>
      </w:pPr>
      <w:r>
        <w:rPr>
          <w:rFonts w:ascii="Times New Roman"/>
          <w:b w:val="false"/>
          <w:i w:val="false"/>
          <w:color w:val="000000"/>
          <w:sz w:val="28"/>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bookmarkEnd w:id="82"/>
    <w:bookmarkStart w:name="z677" w:id="83"/>
    <w:p>
      <w:pPr>
        <w:spacing w:after="0"/>
        <w:ind w:left="0"/>
        <w:jc w:val="both"/>
      </w:pPr>
      <w:r>
        <w:rPr>
          <w:rFonts w:ascii="Times New Roman"/>
          <w:b w:val="false"/>
          <w:i w:val="false"/>
          <w:color w:val="000000"/>
          <w:sz w:val="28"/>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bookmarkEnd w:id="83"/>
    <w:bookmarkStart w:name="z678" w:id="84"/>
    <w:p>
      <w:pPr>
        <w:spacing w:after="0"/>
        <w:ind w:left="0"/>
        <w:jc w:val="both"/>
      </w:pPr>
      <w:r>
        <w:rPr>
          <w:rFonts w:ascii="Times New Roman"/>
          <w:b w:val="false"/>
          <w:i w:val="false"/>
          <w:color w:val="000000"/>
          <w:sz w:val="28"/>
        </w:rPr>
        <w:t>
      4. Неке (ерлі-зайыптылық) жасын төмендетуге тек қана некеге отырушылардың (ерлі-зайыпты болушылардың) келісімімен жол беріледі.</w:t>
      </w:r>
    </w:p>
    <w:bookmarkEnd w:id="84"/>
    <w:bookmarkStart w:name="z679" w:id="85"/>
    <w:p>
      <w:pPr>
        <w:spacing w:after="0"/>
        <w:ind w:left="0"/>
        <w:jc w:val="both"/>
      </w:pPr>
      <w:r>
        <w:rPr>
          <w:rFonts w:ascii="Times New Roman"/>
          <w:b w:val="false"/>
          <w:i w:val="false"/>
          <w:color w:val="000000"/>
          <w:sz w:val="28"/>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bookmarkEnd w:id="85"/>
    <w:p>
      <w:pPr>
        <w:spacing w:after="0"/>
        <w:ind w:left="0"/>
        <w:jc w:val="both"/>
      </w:pPr>
      <w:r>
        <w:rPr>
          <w:rFonts w:ascii="Times New Roman"/>
          <w:b/>
          <w:i w:val="false"/>
          <w:color w:val="000000"/>
          <w:sz w:val="28"/>
        </w:rPr>
        <w:t>11-бап. Араларында неке қиылуына (ерлі-зайыпты болуына) жол берілмейтін адамдар</w:t>
      </w:r>
    </w:p>
    <w:bookmarkStart w:name="z28" w:id="86"/>
    <w:p>
      <w:pPr>
        <w:spacing w:after="0"/>
        <w:ind w:left="0"/>
        <w:jc w:val="both"/>
      </w:pPr>
      <w:r>
        <w:rPr>
          <w:rFonts w:ascii="Times New Roman"/>
          <w:b w:val="false"/>
          <w:i w:val="false"/>
          <w:color w:val="000000"/>
          <w:sz w:val="28"/>
        </w:rPr>
        <w:t>
      Некелесуге (ерлі-зайыпты болуға):</w:t>
      </w:r>
    </w:p>
    <w:bookmarkEnd w:id="86"/>
    <w:bookmarkStart w:name="z680" w:id="87"/>
    <w:p>
      <w:pPr>
        <w:spacing w:after="0"/>
        <w:ind w:left="0"/>
        <w:jc w:val="both"/>
      </w:pPr>
      <w:r>
        <w:rPr>
          <w:rFonts w:ascii="Times New Roman"/>
          <w:b w:val="false"/>
          <w:i w:val="false"/>
          <w:color w:val="000000"/>
          <w:sz w:val="28"/>
        </w:rPr>
        <w:t>
      1) бір жынысты адамдардың;</w:t>
      </w:r>
    </w:p>
    <w:bookmarkEnd w:id="87"/>
    <w:bookmarkStart w:name="z681" w:id="88"/>
    <w:p>
      <w:pPr>
        <w:spacing w:after="0"/>
        <w:ind w:left="0"/>
        <w:jc w:val="both"/>
      </w:pPr>
      <w:r>
        <w:rPr>
          <w:rFonts w:ascii="Times New Roman"/>
          <w:b w:val="false"/>
          <w:i w:val="false"/>
          <w:color w:val="000000"/>
          <w:sz w:val="28"/>
        </w:rPr>
        <w:t>
      2) олардың біреуі болса да басқа тіркелген некеде (ерлі-зайыптылықта) тұратын адамдардың;</w:t>
      </w:r>
    </w:p>
    <w:bookmarkEnd w:id="88"/>
    <w:bookmarkStart w:name="z682" w:id="89"/>
    <w:p>
      <w:pPr>
        <w:spacing w:after="0"/>
        <w:ind w:left="0"/>
        <w:jc w:val="both"/>
      </w:pPr>
      <w:r>
        <w:rPr>
          <w:rFonts w:ascii="Times New Roman"/>
          <w:b w:val="false"/>
          <w:i w:val="false"/>
          <w:color w:val="000000"/>
          <w:sz w:val="28"/>
        </w:rPr>
        <w:t>
      3) жақын туыстардың;</w:t>
      </w:r>
    </w:p>
    <w:bookmarkEnd w:id="89"/>
    <w:bookmarkStart w:name="z683" w:id="90"/>
    <w:p>
      <w:pPr>
        <w:spacing w:after="0"/>
        <w:ind w:left="0"/>
        <w:jc w:val="both"/>
      </w:pPr>
      <w:r>
        <w:rPr>
          <w:rFonts w:ascii="Times New Roman"/>
          <w:b w:val="false"/>
          <w:i w:val="false"/>
          <w:color w:val="000000"/>
          <w:sz w:val="28"/>
        </w:rPr>
        <w:t>
      4) бала асырап алушылар мен асырап алынған балалардың, асырап алушылардың балалары мен асырап алынған балалардың;</w:t>
      </w:r>
    </w:p>
    <w:bookmarkEnd w:id="90"/>
    <w:bookmarkStart w:name="z684" w:id="91"/>
    <w:p>
      <w:pPr>
        <w:spacing w:after="0"/>
        <w:ind w:left="0"/>
        <w:jc w:val="both"/>
      </w:pPr>
      <w:r>
        <w:rPr>
          <w:rFonts w:ascii="Times New Roman"/>
          <w:b w:val="false"/>
          <w:i w:val="false"/>
          <w:color w:val="000000"/>
          <w:sz w:val="28"/>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bookmarkEnd w:id="91"/>
    <w:p>
      <w:pPr>
        <w:spacing w:after="0"/>
        <w:ind w:left="0"/>
        <w:jc w:val="both"/>
      </w:pPr>
      <w:r>
        <w:rPr>
          <w:rFonts w:ascii="Times New Roman"/>
          <w:b/>
          <w:i w:val="false"/>
          <w:color w:val="000000"/>
          <w:sz w:val="28"/>
        </w:rPr>
        <w:t>12-бап. Некеге отыратын (ерлі-зайыпты болатын)адамдарды медициналық зерттеп-қарау</w:t>
      </w:r>
    </w:p>
    <w:bookmarkStart w:name="z30" w:id="92"/>
    <w:p>
      <w:pPr>
        <w:spacing w:after="0"/>
        <w:ind w:left="0"/>
        <w:jc w:val="both"/>
      </w:pPr>
      <w:r>
        <w:rPr>
          <w:rFonts w:ascii="Times New Roman"/>
          <w:b w:val="false"/>
          <w:i w:val="false"/>
          <w:color w:val="000000"/>
          <w:sz w:val="28"/>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bookmarkEnd w:id="92"/>
    <w:bookmarkStart w:name="z685" w:id="93"/>
    <w:p>
      <w:pPr>
        <w:spacing w:after="0"/>
        <w:ind w:left="0"/>
        <w:jc w:val="both"/>
      </w:pPr>
      <w:r>
        <w:rPr>
          <w:rFonts w:ascii="Times New Roman"/>
          <w:b w:val="false"/>
          <w:i w:val="false"/>
          <w:color w:val="000000"/>
          <w:sz w:val="28"/>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bookmarkEnd w:id="93"/>
    <w:p>
      <w:pPr>
        <w:spacing w:after="0"/>
        <w:ind w:left="0"/>
        <w:jc w:val="both"/>
      </w:pPr>
      <w:r>
        <w:rPr>
          <w:rFonts w:ascii="Times New Roman"/>
          <w:b w:val="false"/>
          <w:i w:val="false"/>
          <w:color w:val="000000"/>
          <w:sz w:val="28"/>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pPr>
        <w:spacing w:after="0"/>
        <w:ind w:left="0"/>
        <w:jc w:val="both"/>
      </w:pPr>
      <w:r>
        <w:rPr>
          <w:rFonts w:ascii="Times New Roman"/>
          <w:b/>
          <w:i w:val="false"/>
          <w:color w:val="000000"/>
          <w:sz w:val="28"/>
        </w:rPr>
        <w:t>13-бап. Неке қиюдың (ерлі-зайыпты болудың) тәртібі</w:t>
      </w:r>
    </w:p>
    <w:bookmarkStart w:name="z32" w:id="94"/>
    <w:p>
      <w:pPr>
        <w:spacing w:after="0"/>
        <w:ind w:left="0"/>
        <w:jc w:val="both"/>
      </w:pPr>
      <w:r>
        <w:rPr>
          <w:rFonts w:ascii="Times New Roman"/>
          <w:b w:val="false"/>
          <w:i w:val="false"/>
          <w:color w:val="000000"/>
          <w:sz w:val="28"/>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bookmarkEnd w:id="94"/>
    <w:bookmarkStart w:name="z686" w:id="95"/>
    <w:p>
      <w:pPr>
        <w:spacing w:after="0"/>
        <w:ind w:left="0"/>
        <w:jc w:val="both"/>
      </w:pPr>
      <w:r>
        <w:rPr>
          <w:rFonts w:ascii="Times New Roman"/>
          <w:b w:val="false"/>
          <w:i w:val="false"/>
          <w:color w:val="000000"/>
          <w:sz w:val="28"/>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bookmarkEnd w:id="95"/>
    <w:bookmarkStart w:name="z687" w:id="96"/>
    <w:p>
      <w:pPr>
        <w:spacing w:after="0"/>
        <w:ind w:left="0"/>
        <w:jc w:val="both"/>
      </w:pPr>
      <w:r>
        <w:rPr>
          <w:rFonts w:ascii="Times New Roman"/>
          <w:b w:val="false"/>
          <w:i w:val="false"/>
          <w:color w:val="000000"/>
          <w:sz w:val="28"/>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p>
    <w:bookmarkEnd w:id="96"/>
    <w:bookmarkStart w:name="z688" w:id="97"/>
    <w:p>
      <w:pPr>
        <w:spacing w:after="0"/>
        <w:ind w:left="0"/>
        <w:jc w:val="both"/>
      </w:pPr>
      <w:r>
        <w:rPr>
          <w:rFonts w:ascii="Times New Roman"/>
          <w:b w:val="false"/>
          <w:i w:val="false"/>
          <w:color w:val="000000"/>
          <w:sz w:val="28"/>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bookmarkEnd w:id="97"/>
    <w:bookmarkStart w:name="z689" w:id="98"/>
    <w:p>
      <w:pPr>
        <w:spacing w:after="0"/>
        <w:ind w:left="0"/>
        <w:jc w:val="both"/>
      </w:pPr>
      <w:r>
        <w:rPr>
          <w:rFonts w:ascii="Times New Roman"/>
          <w:b w:val="false"/>
          <w:i w:val="false"/>
          <w:color w:val="000000"/>
          <w:sz w:val="28"/>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bookmarkEnd w:id="98"/>
    <w:bookmarkStart w:name="z690" w:id="99"/>
    <w:p>
      <w:pPr>
        <w:spacing w:after="0"/>
        <w:ind w:left="0"/>
        <w:jc w:val="both"/>
      </w:pPr>
      <w:r>
        <w:rPr>
          <w:rFonts w:ascii="Times New Roman"/>
          <w:b w:val="false"/>
          <w:i w:val="false"/>
          <w:color w:val="000000"/>
          <w:sz w:val="28"/>
        </w:rPr>
        <w:t>
      3. Неке қиюды (ерлі-зайыпты болуды) мемлекеттік тіркеу осы Кодексте белгіленген тәртіппен жүргізіледі.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 w:id="100"/>
    <w:p>
      <w:pPr>
        <w:spacing w:after="0"/>
        <w:ind w:left="0"/>
        <w:jc w:val="left"/>
      </w:pPr>
      <w:r>
        <w:rPr>
          <w:rFonts w:ascii="Times New Roman"/>
          <w:b/>
          <w:i w:val="false"/>
          <w:color w:val="000000"/>
        </w:rPr>
        <w:t xml:space="preserve">  4-тарау. НЕКЕНІ (ЕРЛІ-ЗАЙЫПТЫЛЫҚТЫ) ТОҚТАТУ</w:t>
      </w:r>
    </w:p>
    <w:bookmarkEnd w:id="100"/>
    <w:p>
      <w:pPr>
        <w:spacing w:after="0"/>
        <w:ind w:left="0"/>
        <w:jc w:val="both"/>
      </w:pPr>
      <w:r>
        <w:rPr>
          <w:rFonts w:ascii="Times New Roman"/>
          <w:b/>
          <w:i w:val="false"/>
          <w:color w:val="000000"/>
          <w:sz w:val="28"/>
        </w:rPr>
        <w:t>14-бап. Некені (ерлі-зайыптылықты) тоқтату</w:t>
      </w:r>
    </w:p>
    <w:bookmarkStart w:name="z35" w:id="101"/>
    <w:p>
      <w:pPr>
        <w:spacing w:after="0"/>
        <w:ind w:left="0"/>
        <w:jc w:val="both"/>
      </w:pPr>
      <w:r>
        <w:rPr>
          <w:rFonts w:ascii="Times New Roman"/>
          <w:b w:val="false"/>
          <w:i w:val="false"/>
          <w:color w:val="000000"/>
          <w:sz w:val="28"/>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bookmarkEnd w:id="101"/>
    <w:p>
      <w:pPr>
        <w:spacing w:after="0"/>
        <w:ind w:left="0"/>
        <w:jc w:val="both"/>
      </w:pPr>
      <w:r>
        <w:rPr>
          <w:rFonts w:ascii="Times New Roman"/>
          <w:b w:val="false"/>
          <w:i w:val="false"/>
          <w:color w:val="000000"/>
          <w:sz w:val="28"/>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pPr>
        <w:spacing w:after="0"/>
        <w:ind w:left="0"/>
        <w:jc w:val="both"/>
      </w:pPr>
      <w:r>
        <w:rPr>
          <w:rFonts w:ascii="Times New Roman"/>
          <w:b/>
          <w:i w:val="false"/>
          <w:color w:val="000000"/>
          <w:sz w:val="28"/>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bookmarkStart w:name="z37" w:id="102"/>
    <w:p>
      <w:pPr>
        <w:spacing w:after="0"/>
        <w:ind w:left="0"/>
        <w:jc w:val="both"/>
      </w:pPr>
      <w:r>
        <w:rPr>
          <w:rFonts w:ascii="Times New Roman"/>
          <w:b w:val="false"/>
          <w:i w:val="false"/>
          <w:color w:val="000000"/>
          <w:sz w:val="28"/>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bookmarkEnd w:id="102"/>
    <w:bookmarkStart w:name="z692" w:id="103"/>
    <w:p>
      <w:pPr>
        <w:spacing w:after="0"/>
        <w:ind w:left="0"/>
        <w:jc w:val="both"/>
      </w:pPr>
      <w:r>
        <w:rPr>
          <w:rFonts w:ascii="Times New Roman"/>
          <w:b w:val="false"/>
          <w:i w:val="false"/>
          <w:color w:val="000000"/>
          <w:sz w:val="28"/>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bookmarkEnd w:id="103"/>
    <w:bookmarkStart w:name="z693" w:id="104"/>
    <w:p>
      <w:pPr>
        <w:spacing w:after="0"/>
        <w:ind w:left="0"/>
        <w:jc w:val="both"/>
      </w:pPr>
      <w:r>
        <w:rPr>
          <w:rFonts w:ascii="Times New Roman"/>
          <w:b w:val="false"/>
          <w:i w:val="false"/>
          <w:color w:val="000000"/>
          <w:sz w:val="28"/>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bookmarkEnd w:id="104"/>
    <w:p>
      <w:pPr>
        <w:spacing w:after="0"/>
        <w:ind w:left="0"/>
        <w:jc w:val="both"/>
      </w:pPr>
      <w:r>
        <w:rPr>
          <w:rFonts w:ascii="Times New Roman"/>
          <w:b/>
          <w:i w:val="false"/>
          <w:color w:val="000000"/>
          <w:sz w:val="28"/>
        </w:rPr>
        <w:t>16-бап. Некені (ерлі-зайыптылықты) бұзу</w:t>
      </w:r>
    </w:p>
    <w:bookmarkStart w:name="z39" w:id="105"/>
    <w:p>
      <w:pPr>
        <w:spacing w:after="0"/>
        <w:ind w:left="0"/>
        <w:jc w:val="both"/>
      </w:pPr>
      <w:r>
        <w:rPr>
          <w:rFonts w:ascii="Times New Roman"/>
          <w:b w:val="false"/>
          <w:i w:val="false"/>
          <w:color w:val="000000"/>
          <w:sz w:val="28"/>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bookmarkEnd w:id="105"/>
    <w:bookmarkStart w:name="z694" w:id="106"/>
    <w:p>
      <w:pPr>
        <w:spacing w:after="0"/>
        <w:ind w:left="0"/>
        <w:jc w:val="both"/>
      </w:pPr>
      <w:r>
        <w:rPr>
          <w:rFonts w:ascii="Times New Roman"/>
          <w:b w:val="false"/>
          <w:i w:val="false"/>
          <w:color w:val="000000"/>
          <w:sz w:val="28"/>
        </w:rPr>
        <w:t>
      2. Некені (ерлі-зайыптылықты) зайыбының жүктілігі кезеңінде және бала туғаннан кейінгі бір жыл ішінде оның келісімінсіз бұзуға болмайды.</w:t>
      </w:r>
    </w:p>
    <w:bookmarkEnd w:id="106"/>
    <w:p>
      <w:pPr>
        <w:spacing w:after="0"/>
        <w:ind w:left="0"/>
        <w:jc w:val="both"/>
      </w:pPr>
      <w:r>
        <w:rPr>
          <w:rFonts w:ascii="Times New Roman"/>
          <w:b/>
          <w:i w:val="false"/>
          <w:color w:val="000000"/>
          <w:sz w:val="28"/>
        </w:rPr>
        <w:t>17-бап. Тіркеуші органдарда некені (ерлі-зайыптылықты) бұзу</w:t>
      </w:r>
    </w:p>
    <w:bookmarkStart w:name="z41" w:id="107"/>
    <w:p>
      <w:pPr>
        <w:spacing w:after="0"/>
        <w:ind w:left="0"/>
        <w:jc w:val="both"/>
      </w:pPr>
      <w:r>
        <w:rPr>
          <w:rFonts w:ascii="Times New Roman"/>
          <w:b w:val="false"/>
          <w:i w:val="false"/>
          <w:color w:val="000000"/>
          <w:sz w:val="28"/>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bookmarkEnd w:id="107"/>
    <w:bookmarkStart w:name="z695" w:id="108"/>
    <w:p>
      <w:pPr>
        <w:spacing w:after="0"/>
        <w:ind w:left="0"/>
        <w:jc w:val="both"/>
      </w:pPr>
      <w:r>
        <w:rPr>
          <w:rFonts w:ascii="Times New Roman"/>
          <w:b w:val="false"/>
          <w:i w:val="false"/>
          <w:color w:val="000000"/>
          <w:sz w:val="28"/>
        </w:rPr>
        <w:t>
      2. Егер ерлі-зайыптылардың біреуін:</w:t>
      </w:r>
    </w:p>
    <w:bookmarkEnd w:id="108"/>
    <w:bookmarkStart w:name="z696" w:id="109"/>
    <w:p>
      <w:pPr>
        <w:spacing w:after="0"/>
        <w:ind w:left="0"/>
        <w:jc w:val="both"/>
      </w:pPr>
      <w:r>
        <w:rPr>
          <w:rFonts w:ascii="Times New Roman"/>
          <w:b w:val="false"/>
          <w:i w:val="false"/>
          <w:color w:val="000000"/>
          <w:sz w:val="28"/>
        </w:rPr>
        <w:t>
      1) сот хабар-ошарсыз кеткен деп таныса;</w:t>
      </w:r>
    </w:p>
    <w:bookmarkEnd w:id="109"/>
    <w:bookmarkStart w:name="z697" w:id="110"/>
    <w:p>
      <w:pPr>
        <w:spacing w:after="0"/>
        <w:ind w:left="0"/>
        <w:jc w:val="both"/>
      </w:pPr>
      <w:r>
        <w:rPr>
          <w:rFonts w:ascii="Times New Roman"/>
          <w:b w:val="false"/>
          <w:i w:val="false"/>
          <w:color w:val="000000"/>
          <w:sz w:val="28"/>
        </w:rPr>
        <w:t>
      2) сот әрекетке қабілетсіз деп таныса;</w:t>
      </w:r>
    </w:p>
    <w:bookmarkEnd w:id="110"/>
    <w:bookmarkStart w:name="z698" w:id="111"/>
    <w:p>
      <w:pPr>
        <w:spacing w:after="0"/>
        <w:ind w:left="0"/>
        <w:jc w:val="both"/>
      </w:pPr>
      <w:r>
        <w:rPr>
          <w:rFonts w:ascii="Times New Roman"/>
          <w:b w:val="false"/>
          <w:i w:val="false"/>
          <w:color w:val="000000"/>
          <w:sz w:val="28"/>
        </w:rPr>
        <w:t>
      3) сот әрекет қабілеті шектеулі деп таныса;</w:t>
      </w:r>
    </w:p>
    <w:bookmarkEnd w:id="111"/>
    <w:bookmarkStart w:name="z699" w:id="112"/>
    <w:p>
      <w:pPr>
        <w:spacing w:after="0"/>
        <w:ind w:left="0"/>
        <w:jc w:val="both"/>
      </w:pPr>
      <w:r>
        <w:rPr>
          <w:rFonts w:ascii="Times New Roman"/>
          <w:b w:val="false"/>
          <w:i w:val="false"/>
          <w:color w:val="000000"/>
          <w:sz w:val="28"/>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bookmarkEnd w:id="112"/>
    <w:bookmarkStart w:name="z700" w:id="113"/>
    <w:p>
      <w:pPr>
        <w:spacing w:after="0"/>
        <w:ind w:left="0"/>
        <w:jc w:val="both"/>
      </w:pPr>
      <w:r>
        <w:rPr>
          <w:rFonts w:ascii="Times New Roman"/>
          <w:b w:val="false"/>
          <w:i w:val="false"/>
          <w:color w:val="000000"/>
          <w:sz w:val="28"/>
        </w:rPr>
        <w:t>
      3. Некенің (ерлі-зайыптылықтың) бұзылуын мемлекеттік тіркеуді осы Кодексте белгіленген тәртіппен тіркеуші орган жүргізеді.</w:t>
      </w:r>
    </w:p>
    <w:bookmarkEnd w:id="113"/>
    <w:p>
      <w:pPr>
        <w:spacing w:after="0"/>
        <w:ind w:left="0"/>
        <w:jc w:val="both"/>
      </w:pPr>
      <w:r>
        <w:rPr>
          <w:rFonts w:ascii="Times New Roman"/>
          <w:b/>
          <w:i w:val="false"/>
          <w:color w:val="000000"/>
          <w:sz w:val="28"/>
        </w:rPr>
        <w:t>18-бап. Некені (ерлі-зайыптылықты) бұзу кезінде ерлі-зайыптылар арасында туындайтын дауларды қарау</w:t>
      </w:r>
    </w:p>
    <w:bookmarkStart w:name="z43" w:id="114"/>
    <w:p>
      <w:pPr>
        <w:spacing w:after="0"/>
        <w:ind w:left="0"/>
        <w:jc w:val="both"/>
      </w:pPr>
      <w:r>
        <w:rPr>
          <w:rFonts w:ascii="Times New Roman"/>
          <w:b w:val="false"/>
          <w:i w:val="false"/>
          <w:color w:val="000000"/>
          <w:sz w:val="28"/>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Некені (ерлі-зайыптылықты) сот тәртібімен бұзу</w:t>
      </w:r>
    </w:p>
    <w:bookmarkStart w:name="z45" w:id="115"/>
    <w:p>
      <w:pPr>
        <w:spacing w:after="0"/>
        <w:ind w:left="0"/>
        <w:jc w:val="both"/>
      </w:pPr>
      <w:r>
        <w:rPr>
          <w:rFonts w:ascii="Times New Roman"/>
          <w:b w:val="false"/>
          <w:i w:val="false"/>
          <w:color w:val="000000"/>
          <w:sz w:val="28"/>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bookmarkEnd w:id="115"/>
    <w:bookmarkStart w:name="z701" w:id="116"/>
    <w:p>
      <w:pPr>
        <w:spacing w:after="0"/>
        <w:ind w:left="0"/>
        <w:jc w:val="both"/>
      </w:pPr>
      <w:r>
        <w:rPr>
          <w:rFonts w:ascii="Times New Roman"/>
          <w:b w:val="false"/>
          <w:i w:val="false"/>
          <w:color w:val="000000"/>
          <w:sz w:val="28"/>
        </w:rPr>
        <w:t>
      2. Мынадай:</w:t>
      </w:r>
    </w:p>
    <w:bookmarkEnd w:id="116"/>
    <w:bookmarkStart w:name="z702" w:id="117"/>
    <w:p>
      <w:pPr>
        <w:spacing w:after="0"/>
        <w:ind w:left="0"/>
        <w:jc w:val="both"/>
      </w:pPr>
      <w:r>
        <w:rPr>
          <w:rFonts w:ascii="Times New Roman"/>
          <w:b w:val="false"/>
          <w:i w:val="false"/>
          <w:color w:val="000000"/>
          <w:sz w:val="28"/>
        </w:rPr>
        <w:t xml:space="preserve">
      1) осы Кодекстің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ерлі-зайыптылардың кәмелетке толмаған ортақ балалары болған;</w:t>
      </w:r>
    </w:p>
    <w:bookmarkEnd w:id="117"/>
    <w:bookmarkStart w:name="z703" w:id="118"/>
    <w:p>
      <w:pPr>
        <w:spacing w:after="0"/>
        <w:ind w:left="0"/>
        <w:jc w:val="both"/>
      </w:pPr>
      <w:r>
        <w:rPr>
          <w:rFonts w:ascii="Times New Roman"/>
          <w:b w:val="false"/>
          <w:i w:val="false"/>
          <w:color w:val="000000"/>
          <w:sz w:val="28"/>
        </w:rPr>
        <w:t>
      2) ерлі-зайыптылардың біреуінің некені (ерлі-зайыптылықты) бұзуға келісімі болмаған;</w:t>
      </w:r>
    </w:p>
    <w:bookmarkEnd w:id="118"/>
    <w:bookmarkStart w:name="z704" w:id="119"/>
    <w:p>
      <w:pPr>
        <w:spacing w:after="0"/>
        <w:ind w:left="0"/>
        <w:jc w:val="both"/>
      </w:pPr>
      <w:r>
        <w:rPr>
          <w:rFonts w:ascii="Times New Roman"/>
          <w:b w:val="false"/>
          <w:i w:val="false"/>
          <w:color w:val="000000"/>
          <w:sz w:val="28"/>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bookmarkEnd w:id="119"/>
    <w:bookmarkStart w:name="z705" w:id="120"/>
    <w:p>
      <w:pPr>
        <w:spacing w:after="0"/>
        <w:ind w:left="0"/>
        <w:jc w:val="both"/>
      </w:pPr>
      <w:r>
        <w:rPr>
          <w:rFonts w:ascii="Times New Roman"/>
          <w:b w:val="false"/>
          <w:i w:val="false"/>
          <w:color w:val="000000"/>
          <w:sz w:val="28"/>
        </w:rPr>
        <w:t>
      4) ерлі-зайыптылардың бір-біріне мүліктік және өзге де талаптары болған жағдайларда, неке (ерлі-зайыптылық) сот тәртібімен бұзылады.</w:t>
      </w:r>
    </w:p>
    <w:bookmarkEnd w:id="120"/>
    <w:bookmarkStart w:name="z706" w:id="121"/>
    <w:p>
      <w:pPr>
        <w:spacing w:after="0"/>
        <w:ind w:left="0"/>
        <w:jc w:val="both"/>
      </w:pPr>
      <w:r>
        <w:rPr>
          <w:rFonts w:ascii="Times New Roman"/>
          <w:b w:val="false"/>
          <w:i w:val="false"/>
          <w:color w:val="000000"/>
          <w:sz w:val="28"/>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bookmarkEnd w:id="121"/>
    <w:bookmarkStart w:name="z707" w:id="122"/>
    <w:p>
      <w:pPr>
        <w:spacing w:after="0"/>
        <w:ind w:left="0"/>
        <w:jc w:val="both"/>
      </w:pPr>
      <w:r>
        <w:rPr>
          <w:rFonts w:ascii="Times New Roman"/>
          <w:b w:val="false"/>
          <w:i w:val="false"/>
          <w:color w:val="000000"/>
          <w:sz w:val="28"/>
        </w:rPr>
        <w:t>
      4. Ерекше жағдайларда сот осы баптың 3-тармағында көрсетілген мерзім өткенге дейін некені (ерлі-зайыптылықты) бұзуға құқылы.</w:t>
      </w:r>
    </w:p>
    <w:bookmarkEnd w:id="122"/>
    <w:p>
      <w:pPr>
        <w:spacing w:after="0"/>
        <w:ind w:left="0"/>
        <w:jc w:val="both"/>
      </w:pPr>
      <w:r>
        <w:rPr>
          <w:rFonts w:ascii="Times New Roman"/>
          <w:b/>
          <w:i w:val="false"/>
          <w:color w:val="000000"/>
          <w:sz w:val="28"/>
        </w:rPr>
        <w:t>20-бап. Ерлі-зайыптылардың біреуінің некені (ерлі-зайыптылықты) бұзуға келісімі болмаған кезде некені (ерлі-зайыптылықты) сот тәртібімен бұзу</w:t>
      </w:r>
    </w:p>
    <w:bookmarkStart w:name="z47" w:id="123"/>
    <w:p>
      <w:pPr>
        <w:spacing w:after="0"/>
        <w:ind w:left="0"/>
        <w:jc w:val="both"/>
      </w:pPr>
      <w:r>
        <w:rPr>
          <w:rFonts w:ascii="Times New Roman"/>
          <w:b w:val="false"/>
          <w:i w:val="false"/>
          <w:color w:val="000000"/>
          <w:sz w:val="28"/>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bookmarkEnd w:id="123"/>
    <w:bookmarkStart w:name="z708" w:id="124"/>
    <w:p>
      <w:pPr>
        <w:spacing w:after="0"/>
        <w:ind w:left="0"/>
        <w:jc w:val="both"/>
      </w:pPr>
      <w:r>
        <w:rPr>
          <w:rFonts w:ascii="Times New Roman"/>
          <w:b w:val="false"/>
          <w:i w:val="false"/>
          <w:color w:val="000000"/>
          <w:sz w:val="28"/>
        </w:rPr>
        <w:t xml:space="preserve">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мәселелерді шешеді.</w:t>
      </w:r>
    </w:p>
    <w:bookmarkEnd w:id="124"/>
    <w:p>
      <w:pPr>
        <w:spacing w:after="0"/>
        <w:ind w:left="0"/>
        <w:jc w:val="both"/>
      </w:pPr>
      <w:r>
        <w:rPr>
          <w:rFonts w:ascii="Times New Roman"/>
          <w:b w:val="false"/>
          <w:i w:val="false"/>
          <w:color w:val="000000"/>
          <w:sz w:val="28"/>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pPr>
        <w:spacing w:after="0"/>
        <w:ind w:left="0"/>
        <w:jc w:val="both"/>
      </w:pPr>
      <w:r>
        <w:rPr>
          <w:rFonts w:ascii="Times New Roman"/>
          <w:b/>
          <w:i w:val="false"/>
          <w:color w:val="000000"/>
          <w:sz w:val="28"/>
        </w:rPr>
        <w:t>21-бап. Некені (ерлі-зайыптылықты) өзге де негіздер бойынша сот тәртібімен бұзу</w:t>
      </w:r>
    </w:p>
    <w:bookmarkStart w:name="z49" w:id="125"/>
    <w:p>
      <w:pPr>
        <w:spacing w:after="0"/>
        <w:ind w:left="0"/>
        <w:jc w:val="both"/>
      </w:pPr>
      <w:r>
        <w:rPr>
          <w:rFonts w:ascii="Times New Roman"/>
          <w:b w:val="false"/>
          <w:i w:val="false"/>
          <w:color w:val="000000"/>
          <w:sz w:val="28"/>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bookmarkEnd w:id="125"/>
    <w:bookmarkStart w:name="z709" w:id="126"/>
    <w:p>
      <w:pPr>
        <w:spacing w:after="0"/>
        <w:ind w:left="0"/>
        <w:jc w:val="both"/>
      </w:pPr>
      <w:r>
        <w:rPr>
          <w:rFonts w:ascii="Times New Roman"/>
          <w:b w:val="false"/>
          <w:i w:val="false"/>
          <w:color w:val="000000"/>
          <w:sz w:val="28"/>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bookmarkEnd w:id="126"/>
    <w:p>
      <w:pPr>
        <w:spacing w:after="0"/>
        <w:ind w:left="0"/>
        <w:jc w:val="both"/>
      </w:pPr>
      <w:r>
        <w:rPr>
          <w:rFonts w:ascii="Times New Roman"/>
          <w:b/>
          <w:i w:val="false"/>
          <w:color w:val="000000"/>
          <w:sz w:val="28"/>
        </w:rPr>
        <w:t>22-бап. Некені (ерлі-зайыптылықты) бұзу туралы шешім шығару кезінде сот шешетін мәселелер</w:t>
      </w:r>
    </w:p>
    <w:bookmarkStart w:name="z51" w:id="127"/>
    <w:p>
      <w:pPr>
        <w:spacing w:after="0"/>
        <w:ind w:left="0"/>
        <w:jc w:val="both"/>
      </w:pPr>
      <w:r>
        <w:rPr>
          <w:rFonts w:ascii="Times New Roman"/>
          <w:b w:val="false"/>
          <w:i w:val="false"/>
          <w:color w:val="000000"/>
          <w:sz w:val="28"/>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Сот шешімінде ерлі-зайыптылардың некені (ерлі-зайыптылықты) бұзғаннан кейінгі тектері көрсетіледі.</w:t>
      </w:r>
    </w:p>
    <w:bookmarkEnd w:id="127"/>
    <w:bookmarkStart w:name="z710" w:id="128"/>
    <w:p>
      <w:pPr>
        <w:spacing w:after="0"/>
        <w:ind w:left="0"/>
        <w:jc w:val="both"/>
      </w:pPr>
      <w:r>
        <w:rPr>
          <w:rFonts w:ascii="Times New Roman"/>
          <w:b w:val="false"/>
          <w:i w:val="false"/>
          <w:color w:val="000000"/>
          <w:sz w:val="28"/>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bookmarkEnd w:id="128"/>
    <w:bookmarkStart w:name="z711" w:id="129"/>
    <w:p>
      <w:pPr>
        <w:spacing w:after="0"/>
        <w:ind w:left="0"/>
        <w:jc w:val="both"/>
      </w:pPr>
      <w:r>
        <w:rPr>
          <w:rFonts w:ascii="Times New Roman"/>
          <w:b w:val="false"/>
          <w:i w:val="false"/>
          <w:color w:val="000000"/>
          <w:sz w:val="28"/>
        </w:rPr>
        <w:t>
      1) неке (ерлі-зайыптылық) бұзылғаннан кейін кәмелетке толмаған балалар ата-аналарының қайсысымен тұратындығын айқындауға;</w:t>
      </w:r>
    </w:p>
    <w:bookmarkEnd w:id="129"/>
    <w:bookmarkStart w:name="z712" w:id="130"/>
    <w:p>
      <w:pPr>
        <w:spacing w:after="0"/>
        <w:ind w:left="0"/>
        <w:jc w:val="both"/>
      </w:pPr>
      <w:r>
        <w:rPr>
          <w:rFonts w:ascii="Times New Roman"/>
          <w:b w:val="false"/>
          <w:i w:val="false"/>
          <w:color w:val="000000"/>
          <w:sz w:val="28"/>
        </w:rPr>
        <w:t>
      2) ата-аналардың қайсысы және қандай мөлшерде балаларды күтіп бағуға алименттер төлейтінін айқындауға;</w:t>
      </w:r>
    </w:p>
    <w:bookmarkEnd w:id="130"/>
    <w:bookmarkStart w:name="z713" w:id="131"/>
    <w:p>
      <w:pPr>
        <w:spacing w:after="0"/>
        <w:ind w:left="0"/>
        <w:jc w:val="both"/>
      </w:pPr>
      <w:r>
        <w:rPr>
          <w:rFonts w:ascii="Times New Roman"/>
          <w:b w:val="false"/>
          <w:i w:val="false"/>
          <w:color w:val="000000"/>
          <w:sz w:val="28"/>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bookmarkEnd w:id="131"/>
    <w:bookmarkStart w:name="z714" w:id="132"/>
    <w:p>
      <w:pPr>
        <w:spacing w:after="0"/>
        <w:ind w:left="0"/>
        <w:jc w:val="both"/>
      </w:pPr>
      <w:r>
        <w:rPr>
          <w:rFonts w:ascii="Times New Roman"/>
          <w:b w:val="false"/>
          <w:i w:val="false"/>
          <w:color w:val="000000"/>
          <w:sz w:val="28"/>
        </w:rPr>
        <w:t>
      4) жұбайынан ақша қаражатын алуға құқығы бар екінші жұбайдың талап етуі бойынша осы қаражат мөлшерін айқындауға міндетті.</w:t>
      </w:r>
    </w:p>
    <w:bookmarkEnd w:id="132"/>
    <w:bookmarkStart w:name="z715" w:id="133"/>
    <w:p>
      <w:pPr>
        <w:spacing w:after="0"/>
        <w:ind w:left="0"/>
        <w:jc w:val="both"/>
      </w:pPr>
      <w:r>
        <w:rPr>
          <w:rFonts w:ascii="Times New Roman"/>
          <w:b w:val="false"/>
          <w:i w:val="false"/>
          <w:color w:val="000000"/>
          <w:sz w:val="28"/>
        </w:rPr>
        <w:t>
      3. Егер мүлікті бөлу үшінші бір адамдардың мүдделерін қозғайтын болса, сот мүлікті бөлу туралы жеке іс жүргізуді талап етуге құқылы.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Некені (ерлі-зайыптылықты) бұзған жағдайда оның тоқтатылу кезі</w:t>
      </w:r>
    </w:p>
    <w:bookmarkStart w:name="z53" w:id="134"/>
    <w:p>
      <w:pPr>
        <w:spacing w:after="0"/>
        <w:ind w:left="0"/>
        <w:jc w:val="both"/>
      </w:pPr>
      <w:r>
        <w:rPr>
          <w:rFonts w:ascii="Times New Roman"/>
          <w:b w:val="false"/>
          <w:i w:val="false"/>
          <w:color w:val="000000"/>
          <w:sz w:val="28"/>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bookmarkEnd w:id="134"/>
    <w:bookmarkStart w:name="z716" w:id="135"/>
    <w:p>
      <w:pPr>
        <w:spacing w:after="0"/>
        <w:ind w:left="0"/>
        <w:jc w:val="both"/>
      </w:pPr>
      <w:r>
        <w:rPr>
          <w:rFonts w:ascii="Times New Roman"/>
          <w:b w:val="false"/>
          <w:i w:val="false"/>
          <w:color w:val="000000"/>
          <w:sz w:val="28"/>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bookmarkEnd w:id="135"/>
    <w:bookmarkStart w:name="z717" w:id="136"/>
    <w:p>
      <w:pPr>
        <w:spacing w:after="0"/>
        <w:ind w:left="0"/>
        <w:jc w:val="both"/>
      </w:pPr>
      <w:r>
        <w:rPr>
          <w:rFonts w:ascii="Times New Roman"/>
          <w:b w:val="false"/>
          <w:i w:val="false"/>
          <w:color w:val="000000"/>
          <w:sz w:val="28"/>
        </w:rPr>
        <w:t>
      2. Соттың некені (ерлі-зайыптылықты) бұзу туралы заңды күшіне енген шешімі тіркеуші органдарда мемлекеттік тіркеуге жатпайды.</w:t>
      </w:r>
    </w:p>
    <w:bookmarkEnd w:id="136"/>
    <w:p>
      <w:pPr>
        <w:spacing w:after="0"/>
        <w:ind w:left="0"/>
        <w:jc w:val="both"/>
      </w:pPr>
      <w:r>
        <w:rPr>
          <w:rFonts w:ascii="Times New Roman"/>
          <w:b w:val="false"/>
          <w:i w:val="false"/>
          <w:color w:val="000000"/>
          <w:sz w:val="28"/>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Некені (ерлі-зайыптылықты) тоқтатудың салдары</w:t>
      </w:r>
    </w:p>
    <w:bookmarkStart w:name="z55" w:id="137"/>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bookmarkEnd w:id="137"/>
    <w:bookmarkStart w:name="z56" w:id="138"/>
    <w:p>
      <w:pPr>
        <w:spacing w:after="0"/>
        <w:ind w:left="0"/>
        <w:jc w:val="left"/>
      </w:pPr>
      <w:r>
        <w:rPr>
          <w:rFonts w:ascii="Times New Roman"/>
          <w:b/>
          <w:i w:val="false"/>
          <w:color w:val="000000"/>
        </w:rPr>
        <w:t xml:space="preserve"> 5-тарау. НЕКЕНІҢ (ЕРЛІ-ЗАЙЫПТЫЛЫҚТЫҢ) ЖАРАМСЫЗДЫҒЫ</w:t>
      </w:r>
    </w:p>
    <w:bookmarkEnd w:id="138"/>
    <w:p>
      <w:pPr>
        <w:spacing w:after="0"/>
        <w:ind w:left="0"/>
        <w:jc w:val="both"/>
      </w:pPr>
      <w:r>
        <w:rPr>
          <w:rFonts w:ascii="Times New Roman"/>
          <w:b/>
          <w:i w:val="false"/>
          <w:color w:val="000000"/>
          <w:sz w:val="28"/>
        </w:rPr>
        <w:t>25-бап. Некені (ерлі-зайыптылықты) жарамсыз деп тану</w:t>
      </w:r>
    </w:p>
    <w:bookmarkStart w:name="z58" w:id="1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11-баптарында</w:t>
      </w:r>
      <w:r>
        <w:rPr>
          <w:rFonts w:ascii="Times New Roman"/>
          <w:b w:val="false"/>
          <w:i w:val="false"/>
          <w:color w:val="000000"/>
          <w:sz w:val="28"/>
        </w:rPr>
        <w:t xml:space="preserve"> белгіленген шарттар бұзылған кезде, сондай-ақ мынадай жағдайларда:</w:t>
      </w:r>
    </w:p>
    <w:bookmarkEnd w:id="139"/>
    <w:bookmarkStart w:name="z719" w:id="140"/>
    <w:p>
      <w:pPr>
        <w:spacing w:after="0"/>
        <w:ind w:left="0"/>
        <w:jc w:val="both"/>
      </w:pPr>
      <w:r>
        <w:rPr>
          <w:rFonts w:ascii="Times New Roman"/>
          <w:b w:val="false"/>
          <w:i w:val="false"/>
          <w:color w:val="000000"/>
          <w:sz w:val="28"/>
        </w:rPr>
        <w:t>
      1) жалған неке (ерлі-зайыптылық) қиылған кезде;</w:t>
      </w:r>
    </w:p>
    <w:bookmarkEnd w:id="140"/>
    <w:bookmarkStart w:name="z720" w:id="141"/>
    <w:p>
      <w:pPr>
        <w:spacing w:after="0"/>
        <w:ind w:left="0"/>
        <w:jc w:val="both"/>
      </w:pPr>
      <w:r>
        <w:rPr>
          <w:rFonts w:ascii="Times New Roman"/>
          <w:b w:val="false"/>
          <w:i w:val="false"/>
          <w:color w:val="000000"/>
          <w:sz w:val="28"/>
        </w:rPr>
        <w:t>
      2) мәжбүрлеп неке (ерлі-зайыптылық) қиылған кезде;</w:t>
      </w:r>
    </w:p>
    <w:bookmarkEnd w:id="141"/>
    <w:bookmarkStart w:name="z721" w:id="142"/>
    <w:p>
      <w:pPr>
        <w:spacing w:after="0"/>
        <w:ind w:left="0"/>
        <w:jc w:val="both"/>
      </w:pPr>
      <w:r>
        <w:rPr>
          <w:rFonts w:ascii="Times New Roman"/>
          <w:b w:val="false"/>
          <w:i w:val="false"/>
          <w:color w:val="000000"/>
          <w:sz w:val="28"/>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bookmarkEnd w:id="142"/>
    <w:bookmarkStart w:name="z722" w:id="143"/>
    <w:p>
      <w:pPr>
        <w:spacing w:after="0"/>
        <w:ind w:left="0"/>
        <w:jc w:val="both"/>
      </w:pPr>
      <w:r>
        <w:rPr>
          <w:rFonts w:ascii="Times New Roman"/>
          <w:b w:val="false"/>
          <w:i w:val="false"/>
          <w:color w:val="000000"/>
          <w:sz w:val="28"/>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bookmarkEnd w:id="143"/>
    <w:bookmarkStart w:name="z723" w:id="144"/>
    <w:p>
      <w:pPr>
        <w:spacing w:after="0"/>
        <w:ind w:left="0"/>
        <w:jc w:val="both"/>
      </w:pPr>
      <w:r>
        <w:rPr>
          <w:rFonts w:ascii="Times New Roman"/>
          <w:b w:val="false"/>
          <w:i w:val="false"/>
          <w:color w:val="000000"/>
          <w:sz w:val="28"/>
        </w:rPr>
        <w:t>
      3. Неке (ерлі-зайыптылық) қиылған күнінен бастап жарамсыз деп танылады.</w:t>
      </w:r>
    </w:p>
    <w:bookmarkEnd w:id="144"/>
    <w:p>
      <w:pPr>
        <w:spacing w:after="0"/>
        <w:ind w:left="0"/>
        <w:jc w:val="both"/>
      </w:pPr>
      <w:r>
        <w:rPr>
          <w:rFonts w:ascii="Times New Roman"/>
          <w:b/>
          <w:i w:val="false"/>
          <w:color w:val="000000"/>
          <w:sz w:val="28"/>
        </w:rPr>
        <w:t>26-бап. Некені (ерлі-зайыптылықты) жарамсыз деп тануды талап етуге құқығы бар адамдар</w:t>
      </w:r>
    </w:p>
    <w:bookmarkStart w:name="z60" w:id="145"/>
    <w:p>
      <w:pPr>
        <w:spacing w:after="0"/>
        <w:ind w:left="0"/>
        <w:jc w:val="both"/>
      </w:pPr>
      <w:r>
        <w:rPr>
          <w:rFonts w:ascii="Times New Roman"/>
          <w:b w:val="false"/>
          <w:i w:val="false"/>
          <w:color w:val="000000"/>
          <w:sz w:val="28"/>
        </w:rPr>
        <w:t>
      1. Некені (ерлі-зайыптылықты) жарамсыз деп тану туралы талап етуге:</w:t>
      </w:r>
    </w:p>
    <w:bookmarkEnd w:id="145"/>
    <w:bookmarkStart w:name="z724" w:id="146"/>
    <w:p>
      <w:pPr>
        <w:spacing w:after="0"/>
        <w:ind w:left="0"/>
        <w:jc w:val="both"/>
      </w:pPr>
      <w:r>
        <w:rPr>
          <w:rFonts w:ascii="Times New Roman"/>
          <w:b w:val="false"/>
          <w:i w:val="false"/>
          <w:color w:val="000000"/>
          <w:sz w:val="28"/>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bookmarkEnd w:id="146"/>
    <w:bookmarkStart w:name="z725" w:id="147"/>
    <w:p>
      <w:pPr>
        <w:spacing w:after="0"/>
        <w:ind w:left="0"/>
        <w:jc w:val="both"/>
      </w:pPr>
      <w:r>
        <w:rPr>
          <w:rFonts w:ascii="Times New Roman"/>
          <w:b w:val="false"/>
          <w:i w:val="false"/>
          <w:color w:val="000000"/>
          <w:sz w:val="28"/>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bookmarkEnd w:id="147"/>
    <w:bookmarkStart w:name="z726" w:id="148"/>
    <w:p>
      <w:pPr>
        <w:spacing w:after="0"/>
        <w:ind w:left="0"/>
        <w:jc w:val="both"/>
      </w:pPr>
      <w:r>
        <w:rPr>
          <w:rFonts w:ascii="Times New Roman"/>
          <w:b w:val="false"/>
          <w:i w:val="false"/>
          <w:color w:val="000000"/>
          <w:sz w:val="28"/>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bookmarkEnd w:id="148"/>
    <w:bookmarkStart w:name="z727" w:id="149"/>
    <w:p>
      <w:pPr>
        <w:spacing w:after="0"/>
        <w:ind w:left="0"/>
        <w:jc w:val="both"/>
      </w:pPr>
      <w:r>
        <w:rPr>
          <w:rFonts w:ascii="Times New Roman"/>
          <w:b w:val="false"/>
          <w:i w:val="false"/>
          <w:color w:val="000000"/>
          <w:sz w:val="28"/>
        </w:rPr>
        <w:t>
      4) прокурор, сондай-ақ жалған неке қию (ерлі-зайыпты болу) жағдайында, некенің (ерлі-зайыптылықтың) жалғандығы туралы білмеген жұбайы;</w:t>
      </w:r>
    </w:p>
    <w:bookmarkEnd w:id="149"/>
    <w:bookmarkStart w:name="z728" w:id="150"/>
    <w:p>
      <w:pPr>
        <w:spacing w:after="0"/>
        <w:ind w:left="0"/>
        <w:jc w:val="both"/>
      </w:pPr>
      <w:r>
        <w:rPr>
          <w:rFonts w:ascii="Times New Roman"/>
          <w:b w:val="false"/>
          <w:i w:val="false"/>
          <w:color w:val="000000"/>
          <w:sz w:val="28"/>
        </w:rPr>
        <w:t xml:space="preserve">
      5) осы Кодекстің 25-бабы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мән-жайлар болған кезде құқығы бұзылған жұбайы құқылы.</w:t>
      </w:r>
    </w:p>
    <w:bookmarkEnd w:id="150"/>
    <w:bookmarkStart w:name="z729" w:id="151"/>
    <w:p>
      <w:pPr>
        <w:spacing w:after="0"/>
        <w:ind w:left="0"/>
        <w:jc w:val="both"/>
      </w:pPr>
      <w:r>
        <w:rPr>
          <w:rFonts w:ascii="Times New Roman"/>
          <w:b w:val="false"/>
          <w:i w:val="false"/>
          <w:color w:val="000000"/>
          <w:sz w:val="28"/>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bookmarkEnd w:id="151"/>
    <w:p>
      <w:pPr>
        <w:spacing w:after="0"/>
        <w:ind w:left="0"/>
        <w:jc w:val="both"/>
      </w:pPr>
      <w:r>
        <w:rPr>
          <w:rFonts w:ascii="Times New Roman"/>
          <w:b/>
          <w:i w:val="false"/>
          <w:color w:val="000000"/>
          <w:sz w:val="28"/>
        </w:rPr>
        <w:t>27-бап. Некенің (ерлі-зайыптылықтың) жарамсыздығын жоятын мән-жайлар</w:t>
      </w:r>
    </w:p>
    <w:bookmarkStart w:name="z62" w:id="152"/>
    <w:p>
      <w:pPr>
        <w:spacing w:after="0"/>
        <w:ind w:left="0"/>
        <w:jc w:val="both"/>
      </w:pPr>
      <w:r>
        <w:rPr>
          <w:rFonts w:ascii="Times New Roman"/>
          <w:b w:val="false"/>
          <w:i w:val="false"/>
          <w:color w:val="000000"/>
          <w:sz w:val="28"/>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bookmarkEnd w:id="152"/>
    <w:bookmarkStart w:name="z730" w:id="153"/>
    <w:p>
      <w:pPr>
        <w:spacing w:after="0"/>
        <w:ind w:left="0"/>
        <w:jc w:val="both"/>
      </w:pPr>
      <w:r>
        <w:rPr>
          <w:rFonts w:ascii="Times New Roman"/>
          <w:b w:val="false"/>
          <w:i w:val="false"/>
          <w:color w:val="000000"/>
          <w:sz w:val="28"/>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bookmarkEnd w:id="153"/>
    <w:bookmarkStart w:name="z731" w:id="154"/>
    <w:p>
      <w:pPr>
        <w:spacing w:after="0"/>
        <w:ind w:left="0"/>
        <w:jc w:val="both"/>
      </w:pPr>
      <w:r>
        <w:rPr>
          <w:rFonts w:ascii="Times New Roman"/>
          <w:b w:val="false"/>
          <w:i w:val="false"/>
          <w:color w:val="000000"/>
          <w:sz w:val="28"/>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bookmarkEnd w:id="154"/>
    <w:bookmarkStart w:name="z732" w:id="155"/>
    <w:p>
      <w:pPr>
        <w:spacing w:after="0"/>
        <w:ind w:left="0"/>
        <w:jc w:val="both"/>
      </w:pPr>
      <w:r>
        <w:rPr>
          <w:rFonts w:ascii="Times New Roman"/>
          <w:b w:val="false"/>
          <w:i w:val="false"/>
          <w:color w:val="000000"/>
          <w:sz w:val="28"/>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bookmarkEnd w:id="155"/>
    <w:p>
      <w:pPr>
        <w:spacing w:after="0"/>
        <w:ind w:left="0"/>
        <w:jc w:val="both"/>
      </w:pPr>
      <w:r>
        <w:rPr>
          <w:rFonts w:ascii="Times New Roman"/>
          <w:b/>
          <w:i w:val="false"/>
          <w:color w:val="000000"/>
          <w:sz w:val="28"/>
        </w:rPr>
        <w:t>28-бап. Некені (ерлі-зайыптылықты) жарамсыз деп танудың салдары</w:t>
      </w:r>
    </w:p>
    <w:bookmarkStart w:name="z64" w:id="156"/>
    <w:p>
      <w:pPr>
        <w:spacing w:after="0"/>
        <w:ind w:left="0"/>
        <w:jc w:val="both"/>
      </w:pPr>
      <w:r>
        <w:rPr>
          <w:rFonts w:ascii="Times New Roman"/>
          <w:b w:val="false"/>
          <w:i w:val="false"/>
          <w:color w:val="000000"/>
          <w:sz w:val="28"/>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bookmarkEnd w:id="156"/>
    <w:bookmarkStart w:name="z733" w:id="157"/>
    <w:p>
      <w:pPr>
        <w:spacing w:after="0"/>
        <w:ind w:left="0"/>
        <w:jc w:val="both"/>
      </w:pPr>
      <w:r>
        <w:rPr>
          <w:rFonts w:ascii="Times New Roman"/>
          <w:b w:val="false"/>
          <w:i w:val="false"/>
          <w:color w:val="000000"/>
          <w:sz w:val="28"/>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bookmarkEnd w:id="157"/>
    <w:bookmarkStart w:name="z734" w:id="158"/>
    <w:p>
      <w:pPr>
        <w:spacing w:after="0"/>
        <w:ind w:left="0"/>
        <w:jc w:val="both"/>
      </w:pPr>
      <w:r>
        <w:rPr>
          <w:rFonts w:ascii="Times New Roman"/>
          <w:b w:val="false"/>
          <w:i w:val="false"/>
          <w:color w:val="000000"/>
          <w:sz w:val="28"/>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bookmarkEnd w:id="158"/>
    <w:bookmarkStart w:name="z735" w:id="159"/>
    <w:p>
      <w:pPr>
        <w:spacing w:after="0"/>
        <w:ind w:left="0"/>
        <w:jc w:val="both"/>
      </w:pPr>
      <w:r>
        <w:rPr>
          <w:rFonts w:ascii="Times New Roman"/>
          <w:b w:val="false"/>
          <w:i w:val="false"/>
          <w:color w:val="000000"/>
          <w:sz w:val="28"/>
        </w:rPr>
        <w:t xml:space="preserve">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149-баптарына</w:t>
      </w:r>
      <w:r>
        <w:rPr>
          <w:rFonts w:ascii="Times New Roman"/>
          <w:b w:val="false"/>
          <w:i w:val="false"/>
          <w:color w:val="000000"/>
          <w:sz w:val="28"/>
        </w:rPr>
        <w:t xml:space="preserve">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38-баптарында</w:t>
      </w:r>
      <w:r>
        <w:rPr>
          <w:rFonts w:ascii="Times New Roman"/>
          <w:b w:val="false"/>
          <w:i w:val="false"/>
          <w:color w:val="000000"/>
          <w:sz w:val="28"/>
        </w:rPr>
        <w:t xml:space="preserve"> белгіленген ережелерді қолдануға, сондай-ақ неке шартын толық немесе ішінара жарамды деп тануға құқылы.</w:t>
      </w:r>
    </w:p>
    <w:bookmarkEnd w:id="159"/>
    <w:bookmarkStart w:name="z736" w:id="160"/>
    <w:p>
      <w:pPr>
        <w:spacing w:after="0"/>
        <w:ind w:left="0"/>
        <w:jc w:val="both"/>
      </w:pPr>
      <w:r>
        <w:rPr>
          <w:rFonts w:ascii="Times New Roman"/>
          <w:b w:val="false"/>
          <w:i w:val="false"/>
          <w:color w:val="000000"/>
          <w:sz w:val="28"/>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bookmarkEnd w:id="160"/>
    <w:bookmarkStart w:name="z737" w:id="161"/>
    <w:p>
      <w:pPr>
        <w:spacing w:after="0"/>
        <w:ind w:left="0"/>
        <w:jc w:val="both"/>
      </w:pPr>
      <w:r>
        <w:rPr>
          <w:rFonts w:ascii="Times New Roman"/>
          <w:b w:val="false"/>
          <w:i w:val="false"/>
          <w:color w:val="000000"/>
          <w:sz w:val="28"/>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bookmarkEnd w:id="161"/>
    <w:bookmarkStart w:name="z65" w:id="162"/>
    <w:p>
      <w:pPr>
        <w:spacing w:after="0"/>
        <w:ind w:left="0"/>
        <w:jc w:val="left"/>
      </w:pPr>
      <w:r>
        <w:rPr>
          <w:rFonts w:ascii="Times New Roman"/>
          <w:b/>
          <w:i w:val="false"/>
          <w:color w:val="000000"/>
        </w:rPr>
        <w:t xml:space="preserve"> 6-тарау. ЕРЛІ-ЗАЙЫПТЫЛАРДЫҢ ЖЕКЕ ҚҰҚЫҚТАРЫ МЕН МІНДЕТТЕРІ</w:t>
      </w:r>
    </w:p>
    <w:bookmarkEnd w:id="162"/>
    <w:p>
      <w:pPr>
        <w:spacing w:after="0"/>
        <w:ind w:left="0"/>
        <w:jc w:val="both"/>
      </w:pPr>
      <w:r>
        <w:rPr>
          <w:rFonts w:ascii="Times New Roman"/>
          <w:b/>
          <w:i w:val="false"/>
          <w:color w:val="000000"/>
          <w:sz w:val="28"/>
        </w:rPr>
        <w:t>29-бап. Ерлі-зайыптылардың құқықтары мен міндеттерінің туындауы</w:t>
      </w:r>
    </w:p>
    <w:bookmarkStart w:name="z67" w:id="163"/>
    <w:p>
      <w:pPr>
        <w:spacing w:after="0"/>
        <w:ind w:left="0"/>
        <w:jc w:val="both"/>
      </w:pPr>
      <w:r>
        <w:rPr>
          <w:rFonts w:ascii="Times New Roman"/>
          <w:b w:val="false"/>
          <w:i w:val="false"/>
          <w:color w:val="000000"/>
          <w:sz w:val="28"/>
        </w:rPr>
        <w:t>
      Ерлі-зайыптылардың құқықтары мен міндеттері неке қиюды (ерлі-зайыпты болуды) мемлекеттік тіркелген күннен бастап туындайды.</w:t>
      </w:r>
    </w:p>
    <w:bookmarkEnd w:id="163"/>
    <w:p>
      <w:pPr>
        <w:spacing w:after="0"/>
        <w:ind w:left="0"/>
        <w:jc w:val="both"/>
      </w:pPr>
      <w:r>
        <w:rPr>
          <w:rFonts w:ascii="Times New Roman"/>
          <w:b/>
          <w:i w:val="false"/>
          <w:color w:val="000000"/>
          <w:sz w:val="28"/>
        </w:rPr>
        <w:t>30-бап. Ерлі-зайыптылардың отбасындағы теңдігі</w:t>
      </w:r>
    </w:p>
    <w:bookmarkStart w:name="z69" w:id="164"/>
    <w:p>
      <w:pPr>
        <w:spacing w:after="0"/>
        <w:ind w:left="0"/>
        <w:jc w:val="both"/>
      </w:pPr>
      <w:r>
        <w:rPr>
          <w:rFonts w:ascii="Times New Roman"/>
          <w:b w:val="false"/>
          <w:i w:val="false"/>
          <w:color w:val="000000"/>
          <w:sz w:val="28"/>
        </w:rPr>
        <w:t>
      1. Ерлі-зайыптылар тең құқықтар пайдаланады және тең міндеттер атқарады.</w:t>
      </w:r>
    </w:p>
    <w:bookmarkEnd w:id="164"/>
    <w:bookmarkStart w:name="z738" w:id="165"/>
    <w:p>
      <w:pPr>
        <w:spacing w:after="0"/>
        <w:ind w:left="0"/>
        <w:jc w:val="both"/>
      </w:pPr>
      <w:r>
        <w:rPr>
          <w:rFonts w:ascii="Times New Roman"/>
          <w:b w:val="false"/>
          <w:i w:val="false"/>
          <w:color w:val="000000"/>
          <w:sz w:val="28"/>
        </w:rPr>
        <w:t>
      2. Ерлі-зайыптылардың әрқайсысы қызмет түрін, кәсібін және діни сенімін таңдауға ерікті.</w:t>
      </w:r>
    </w:p>
    <w:bookmarkEnd w:id="165"/>
    <w:bookmarkStart w:name="z739" w:id="166"/>
    <w:p>
      <w:pPr>
        <w:spacing w:after="0"/>
        <w:ind w:left="0"/>
        <w:jc w:val="both"/>
      </w:pPr>
      <w:r>
        <w:rPr>
          <w:rFonts w:ascii="Times New Roman"/>
          <w:b w:val="false"/>
          <w:i w:val="false"/>
          <w:color w:val="000000"/>
          <w:sz w:val="28"/>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bookmarkEnd w:id="166"/>
    <w:bookmarkStart w:name="z740" w:id="167"/>
    <w:p>
      <w:pPr>
        <w:spacing w:after="0"/>
        <w:ind w:left="0"/>
        <w:jc w:val="both"/>
      </w:pPr>
      <w:r>
        <w:rPr>
          <w:rFonts w:ascii="Times New Roman"/>
          <w:b w:val="false"/>
          <w:i w:val="false"/>
          <w:color w:val="000000"/>
          <w:sz w:val="28"/>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bookmarkEnd w:id="167"/>
    <w:p>
      <w:pPr>
        <w:spacing w:after="0"/>
        <w:ind w:left="0"/>
        <w:jc w:val="both"/>
      </w:pPr>
      <w:r>
        <w:rPr>
          <w:rFonts w:ascii="Times New Roman"/>
          <w:b/>
          <w:i w:val="false"/>
          <w:color w:val="000000"/>
          <w:sz w:val="28"/>
        </w:rPr>
        <w:t>31-бап. Ерлі-зайыптылардың тектерді таңдау құқығы</w:t>
      </w:r>
    </w:p>
    <w:bookmarkStart w:name="z71" w:id="168"/>
    <w:p>
      <w:pPr>
        <w:spacing w:after="0"/>
        <w:ind w:left="0"/>
        <w:jc w:val="both"/>
      </w:pPr>
      <w:r>
        <w:rPr>
          <w:rFonts w:ascii="Times New Roman"/>
          <w:b w:val="false"/>
          <w:i w:val="false"/>
          <w:color w:val="000000"/>
          <w:sz w:val="28"/>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bookmarkEnd w:id="168"/>
    <w:p>
      <w:pPr>
        <w:spacing w:after="0"/>
        <w:ind w:left="0"/>
        <w:jc w:val="both"/>
      </w:pPr>
      <w:r>
        <w:rPr>
          <w:rFonts w:ascii="Times New Roman"/>
          <w:b w:val="false"/>
          <w:i w:val="false"/>
          <w:color w:val="000000"/>
          <w:sz w:val="28"/>
        </w:rP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bookmarkStart w:name="z741" w:id="169"/>
    <w:p>
      <w:pPr>
        <w:spacing w:after="0"/>
        <w:ind w:left="0"/>
        <w:jc w:val="both"/>
      </w:pPr>
      <w:r>
        <w:rPr>
          <w:rFonts w:ascii="Times New Roman"/>
          <w:b w:val="false"/>
          <w:i w:val="false"/>
          <w:color w:val="000000"/>
          <w:sz w:val="28"/>
        </w:rPr>
        <w:t>
      2. Ерлi-зайыптылардың бiреуiнiң тегiн өзгертуi екiншiсінің тегiн міндетті түрде өзгертуiне әкеп соқпайды.</w:t>
      </w:r>
    </w:p>
    <w:bookmarkEnd w:id="169"/>
    <w:bookmarkStart w:name="z742" w:id="170"/>
    <w:p>
      <w:pPr>
        <w:spacing w:after="0"/>
        <w:ind w:left="0"/>
        <w:jc w:val="both"/>
      </w:pPr>
      <w:r>
        <w:rPr>
          <w:rFonts w:ascii="Times New Roman"/>
          <w:b w:val="false"/>
          <w:i w:val="false"/>
          <w:color w:val="000000"/>
          <w:sz w:val="28"/>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bookmarkEnd w:id="170"/>
    <w:bookmarkStart w:name="z72" w:id="171"/>
    <w:p>
      <w:pPr>
        <w:spacing w:after="0"/>
        <w:ind w:left="0"/>
        <w:jc w:val="left"/>
      </w:pPr>
      <w:r>
        <w:rPr>
          <w:rFonts w:ascii="Times New Roman"/>
          <w:b/>
          <w:i w:val="false"/>
          <w:color w:val="000000"/>
        </w:rPr>
        <w:t xml:space="preserve"> 7-тарау. ЕРЛІ-ЗАЙЫПТЫЛАРДЫҢ МҮЛІКТІК ҚҰҚЫҚТАРЫ МЕН МІНДЕТТЕРІ</w:t>
      </w:r>
      <w:r>
        <w:br/>
      </w:r>
      <w:r>
        <w:rPr>
          <w:rFonts w:ascii="Times New Roman"/>
          <w:b/>
          <w:i w:val="false"/>
          <w:color w:val="000000"/>
        </w:rPr>
        <w:t>§1. Ерлі-зайыптылар мүлкінің заңды режимі</w:t>
      </w:r>
    </w:p>
    <w:bookmarkEnd w:id="171"/>
    <w:p>
      <w:pPr>
        <w:spacing w:after="0"/>
        <w:ind w:left="0"/>
        <w:jc w:val="both"/>
      </w:pPr>
      <w:r>
        <w:rPr>
          <w:rFonts w:ascii="Times New Roman"/>
          <w:b/>
          <w:i w:val="false"/>
          <w:color w:val="000000"/>
          <w:sz w:val="28"/>
        </w:rPr>
        <w:t>32-бап. Ерлі-зайыптылар мүлкінің заңды режимі ұғымы</w:t>
      </w:r>
    </w:p>
    <w:bookmarkStart w:name="z75" w:id="172"/>
    <w:p>
      <w:pPr>
        <w:spacing w:after="0"/>
        <w:ind w:left="0"/>
        <w:jc w:val="both"/>
      </w:pPr>
      <w:r>
        <w:rPr>
          <w:rFonts w:ascii="Times New Roman"/>
          <w:b w:val="false"/>
          <w:i w:val="false"/>
          <w:color w:val="000000"/>
          <w:sz w:val="28"/>
        </w:rPr>
        <w:t>
      1. Егер неке шартында өзгеше белгiленбесе, ерлi-зайыптылардың бiрлескен ортақ меншiгiнiң режимi олардың мүлкiнiң заңды режимi болып табылады.</w:t>
      </w:r>
    </w:p>
    <w:bookmarkEnd w:id="172"/>
    <w:bookmarkStart w:name="z743" w:id="173"/>
    <w:p>
      <w:pPr>
        <w:spacing w:after="0"/>
        <w:ind w:left="0"/>
        <w:jc w:val="both"/>
      </w:pPr>
      <w:r>
        <w:rPr>
          <w:rFonts w:ascii="Times New Roman"/>
          <w:b w:val="false"/>
          <w:i w:val="false"/>
          <w:color w:val="000000"/>
          <w:sz w:val="28"/>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bookmarkEnd w:id="173"/>
    <w:p>
      <w:pPr>
        <w:spacing w:after="0"/>
        <w:ind w:left="0"/>
        <w:jc w:val="both"/>
      </w:pPr>
      <w:r>
        <w:rPr>
          <w:rFonts w:ascii="Times New Roman"/>
          <w:b/>
          <w:i w:val="false"/>
          <w:color w:val="000000"/>
          <w:sz w:val="28"/>
        </w:rPr>
        <w:t>33-бап. Ерлі-зайыптылардың бірлескен ортақ меншігі</w:t>
      </w:r>
    </w:p>
    <w:bookmarkStart w:name="z77" w:id="174"/>
    <w:p>
      <w:pPr>
        <w:spacing w:after="0"/>
        <w:ind w:left="0"/>
        <w:jc w:val="both"/>
      </w:pPr>
      <w:r>
        <w:rPr>
          <w:rFonts w:ascii="Times New Roman"/>
          <w:b w:val="false"/>
          <w:i w:val="false"/>
          <w:color w:val="000000"/>
          <w:sz w:val="28"/>
        </w:rPr>
        <w:t>
      1. Ерлi-зайыптылар некеде тұрған (ерлі-зайыпты болған) кезінде жинаған мүлiк олардың бiрлескен ортақ меншiгi болып табылады.</w:t>
      </w:r>
    </w:p>
    <w:bookmarkEnd w:id="174"/>
    <w:bookmarkStart w:name="z744" w:id="175"/>
    <w:p>
      <w:pPr>
        <w:spacing w:after="0"/>
        <w:ind w:left="0"/>
        <w:jc w:val="both"/>
      </w:pPr>
      <w:r>
        <w:rPr>
          <w:rFonts w:ascii="Times New Roman"/>
          <w:b w:val="false"/>
          <w:i w:val="false"/>
          <w:color w:val="000000"/>
          <w:sz w:val="28"/>
        </w:rPr>
        <w:t>
      2.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қаражатын ерлi-зайыптылардың қайсысы салғанына қарамастан, ерлi-зайыптылар некеде тұрған (ерлі-зайыпты болған) кезеңінде жинаған басқа да кез келген мүлiк, оның ішінде тұрғын үй жағдайларын жақсарту мақсатында бірыңғай жинақтаушы зейнетақы қорынан төленетін біржолғы зейнетақы төлемдері есебінен сатып алынған мүлік ерлi-зайыптылардың ортақ мүлкi болып табылады.</w:t>
      </w:r>
    </w:p>
    <w:bookmarkEnd w:id="175"/>
    <w:bookmarkStart w:name="z745" w:id="176"/>
    <w:p>
      <w:pPr>
        <w:spacing w:after="0"/>
        <w:ind w:left="0"/>
        <w:jc w:val="both"/>
      </w:pPr>
      <w:r>
        <w:rPr>
          <w:rFonts w:ascii="Times New Roman"/>
          <w:b w:val="false"/>
          <w:i w:val="false"/>
          <w:color w:val="000000"/>
          <w:sz w:val="28"/>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Ерлі-зайыптылардың ортақ мүлкін иелену, пайдалану және оған билік ету</w:t>
      </w:r>
    </w:p>
    <w:bookmarkStart w:name="z79" w:id="177"/>
    <w:p>
      <w:pPr>
        <w:spacing w:after="0"/>
        <w:ind w:left="0"/>
        <w:jc w:val="both"/>
      </w:pPr>
      <w:r>
        <w:rPr>
          <w:rFonts w:ascii="Times New Roman"/>
          <w:b w:val="false"/>
          <w:i w:val="false"/>
          <w:color w:val="000000"/>
          <w:sz w:val="28"/>
        </w:rPr>
        <w:t>
      1. Ерлi-зайыптылардың ортақ мүлкiн иелену, пайдалану және оған билiк ету ерлi-зайыптылардың екеуінің келiсiмi бойынша жүзеге асырылады.</w:t>
      </w:r>
    </w:p>
    <w:bookmarkEnd w:id="177"/>
    <w:bookmarkStart w:name="z746" w:id="178"/>
    <w:p>
      <w:pPr>
        <w:spacing w:after="0"/>
        <w:ind w:left="0"/>
        <w:jc w:val="both"/>
      </w:pPr>
      <w:r>
        <w:rPr>
          <w:rFonts w:ascii="Times New Roman"/>
          <w:b w:val="false"/>
          <w:i w:val="false"/>
          <w:color w:val="000000"/>
          <w:sz w:val="28"/>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bookmarkEnd w:id="178"/>
    <w:bookmarkStart w:name="z747" w:id="179"/>
    <w:p>
      <w:pPr>
        <w:spacing w:after="0"/>
        <w:ind w:left="0"/>
        <w:jc w:val="both"/>
      </w:pPr>
      <w:r>
        <w:rPr>
          <w:rFonts w:ascii="Times New Roman"/>
          <w:b w:val="false"/>
          <w:i w:val="false"/>
          <w:color w:val="000000"/>
          <w:sz w:val="28"/>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bookmarkEnd w:id="179"/>
    <w:p>
      <w:pPr>
        <w:spacing w:after="0"/>
        <w:ind w:left="0"/>
        <w:jc w:val="both"/>
      </w:pPr>
      <w:r>
        <w:rPr>
          <w:rFonts w:ascii="Times New Roman"/>
          <w:b w:val="false"/>
          <w:i w:val="false"/>
          <w:color w:val="000000"/>
          <w:sz w:val="28"/>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pPr>
        <w:spacing w:after="0"/>
        <w:ind w:left="0"/>
        <w:jc w:val="both"/>
      </w:pPr>
      <w:r>
        <w:rPr>
          <w:rFonts w:ascii="Times New Roman"/>
          <w:b/>
          <w:i w:val="false"/>
          <w:color w:val="000000"/>
          <w:sz w:val="28"/>
        </w:rPr>
        <w:t>35-бап. Ерлі-зайыптылардың әрқайсысының меншігі</w:t>
      </w:r>
    </w:p>
    <w:bookmarkStart w:name="z81" w:id="180"/>
    <w:p>
      <w:pPr>
        <w:spacing w:after="0"/>
        <w:ind w:left="0"/>
        <w:jc w:val="both"/>
      </w:pPr>
      <w:r>
        <w:rPr>
          <w:rFonts w:ascii="Times New Roman"/>
          <w:b w:val="false"/>
          <w:i w:val="false"/>
          <w:color w:val="000000"/>
          <w:sz w:val="28"/>
        </w:rPr>
        <w:t>
      1. Мыналар:</w:t>
      </w:r>
    </w:p>
    <w:bookmarkEnd w:id="180"/>
    <w:bookmarkStart w:name="z748" w:id="181"/>
    <w:p>
      <w:pPr>
        <w:spacing w:after="0"/>
        <w:ind w:left="0"/>
        <w:jc w:val="both"/>
      </w:pPr>
      <w:r>
        <w:rPr>
          <w:rFonts w:ascii="Times New Roman"/>
          <w:b w:val="false"/>
          <w:i w:val="false"/>
          <w:color w:val="000000"/>
          <w:sz w:val="28"/>
        </w:rPr>
        <w:t>
      1) некеге отыруға (ерлі-зайыпты болуға) дейiн ерлi-зайыптылардың әрқайсысына тиесiлi болған мүлiк;</w:t>
      </w:r>
    </w:p>
    <w:bookmarkEnd w:id="181"/>
    <w:bookmarkStart w:name="z749" w:id="182"/>
    <w:p>
      <w:pPr>
        <w:spacing w:after="0"/>
        <w:ind w:left="0"/>
        <w:jc w:val="both"/>
      </w:pPr>
      <w:r>
        <w:rPr>
          <w:rFonts w:ascii="Times New Roman"/>
          <w:b w:val="false"/>
          <w:i w:val="false"/>
          <w:color w:val="000000"/>
          <w:sz w:val="28"/>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bookmarkEnd w:id="182"/>
    <w:bookmarkStart w:name="z750" w:id="183"/>
    <w:p>
      <w:pPr>
        <w:spacing w:after="0"/>
        <w:ind w:left="0"/>
        <w:jc w:val="both"/>
      </w:pPr>
      <w:r>
        <w:rPr>
          <w:rFonts w:ascii="Times New Roman"/>
          <w:b w:val="false"/>
          <w:i w:val="false"/>
          <w:color w:val="000000"/>
          <w:sz w:val="28"/>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bookmarkEnd w:id="183"/>
    <w:bookmarkStart w:name="z751" w:id="184"/>
    <w:p>
      <w:pPr>
        <w:spacing w:after="0"/>
        <w:ind w:left="0"/>
        <w:jc w:val="both"/>
      </w:pPr>
      <w:r>
        <w:rPr>
          <w:rFonts w:ascii="Times New Roman"/>
          <w:b w:val="false"/>
          <w:i w:val="false"/>
          <w:color w:val="000000"/>
          <w:sz w:val="28"/>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bookmarkEnd w:id="184"/>
    <w:p>
      <w:pPr>
        <w:spacing w:after="0"/>
        <w:ind w:left="0"/>
        <w:jc w:val="both"/>
      </w:pPr>
      <w:r>
        <w:rPr>
          <w:rFonts w:ascii="Times New Roman"/>
          <w:b/>
          <w:i w:val="false"/>
          <w:color w:val="000000"/>
          <w:sz w:val="28"/>
        </w:rPr>
        <w:t>36-бап. Ерлі-зайыптылардың әрқайсысының мүлкін олардың бірлескен ортақ меншігі деп тану</w:t>
      </w:r>
    </w:p>
    <w:bookmarkStart w:name="z83" w:id="185"/>
    <w:p>
      <w:pPr>
        <w:spacing w:after="0"/>
        <w:ind w:left="0"/>
        <w:jc w:val="both"/>
      </w:pPr>
      <w:r>
        <w:rPr>
          <w:rFonts w:ascii="Times New Roman"/>
          <w:b w:val="false"/>
          <w:i w:val="false"/>
          <w:color w:val="000000"/>
          <w:sz w:val="28"/>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bookmarkEnd w:id="185"/>
    <w:p>
      <w:pPr>
        <w:spacing w:after="0"/>
        <w:ind w:left="0"/>
        <w:jc w:val="both"/>
      </w:pPr>
      <w:r>
        <w:rPr>
          <w:rFonts w:ascii="Times New Roman"/>
          <w:b/>
          <w:i w:val="false"/>
          <w:color w:val="000000"/>
          <w:sz w:val="28"/>
        </w:rPr>
        <w:t>37-бап. Ерлі-зайыптылардың ортақ мүлкін бөлу</w:t>
      </w:r>
    </w:p>
    <w:bookmarkStart w:name="z85" w:id="186"/>
    <w:p>
      <w:pPr>
        <w:spacing w:after="0"/>
        <w:ind w:left="0"/>
        <w:jc w:val="both"/>
      </w:pPr>
      <w:r>
        <w:rPr>
          <w:rFonts w:ascii="Times New Roman"/>
          <w:b w:val="false"/>
          <w:i w:val="false"/>
          <w:color w:val="000000"/>
          <w:sz w:val="28"/>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bookmarkEnd w:id="186"/>
    <w:bookmarkStart w:name="z752" w:id="187"/>
    <w:p>
      <w:pPr>
        <w:spacing w:after="0"/>
        <w:ind w:left="0"/>
        <w:jc w:val="both"/>
      </w:pPr>
      <w:r>
        <w:rPr>
          <w:rFonts w:ascii="Times New Roman"/>
          <w:b w:val="false"/>
          <w:i w:val="false"/>
          <w:color w:val="000000"/>
          <w:sz w:val="28"/>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bookmarkEnd w:id="187"/>
    <w:bookmarkStart w:name="z753" w:id="188"/>
    <w:p>
      <w:pPr>
        <w:spacing w:after="0"/>
        <w:ind w:left="0"/>
        <w:jc w:val="both"/>
      </w:pPr>
      <w:r>
        <w:rPr>
          <w:rFonts w:ascii="Times New Roman"/>
          <w:b w:val="false"/>
          <w:i w:val="false"/>
          <w:color w:val="000000"/>
          <w:sz w:val="28"/>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bookmarkEnd w:id="188"/>
    <w:p>
      <w:pPr>
        <w:spacing w:after="0"/>
        <w:ind w:left="0"/>
        <w:jc w:val="both"/>
      </w:pPr>
      <w:r>
        <w:rPr>
          <w:rFonts w:ascii="Times New Roman"/>
          <w:b w:val="false"/>
          <w:i w:val="false"/>
          <w:color w:val="000000"/>
          <w:sz w:val="28"/>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bookmarkStart w:name="z755" w:id="189"/>
    <w:p>
      <w:pPr>
        <w:spacing w:after="0"/>
        <w:ind w:left="0"/>
        <w:jc w:val="both"/>
      </w:pPr>
      <w:r>
        <w:rPr>
          <w:rFonts w:ascii="Times New Roman"/>
          <w:b w:val="false"/>
          <w:i w:val="false"/>
          <w:color w:val="000000"/>
          <w:sz w:val="28"/>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bookmarkEnd w:id="189"/>
    <w:bookmarkStart w:name="z756" w:id="190"/>
    <w:p>
      <w:pPr>
        <w:spacing w:after="0"/>
        <w:ind w:left="0"/>
        <w:jc w:val="both"/>
      </w:pPr>
      <w:r>
        <w:rPr>
          <w:rFonts w:ascii="Times New Roman"/>
          <w:b w:val="false"/>
          <w:i w:val="false"/>
          <w:color w:val="000000"/>
          <w:sz w:val="28"/>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bookmarkEnd w:id="190"/>
    <w:bookmarkStart w:name="z757" w:id="191"/>
    <w:p>
      <w:pPr>
        <w:spacing w:after="0"/>
        <w:ind w:left="0"/>
        <w:jc w:val="both"/>
      </w:pPr>
      <w:r>
        <w:rPr>
          <w:rFonts w:ascii="Times New Roman"/>
          <w:b w:val="false"/>
          <w:i w:val="false"/>
          <w:color w:val="000000"/>
          <w:sz w:val="28"/>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bookmarkEnd w:id="191"/>
    <w:bookmarkStart w:name="z758" w:id="192"/>
    <w:p>
      <w:pPr>
        <w:spacing w:after="0"/>
        <w:ind w:left="0"/>
        <w:jc w:val="both"/>
      </w:pPr>
      <w:r>
        <w:rPr>
          <w:rFonts w:ascii="Times New Roman"/>
          <w:b w:val="false"/>
          <w:i w:val="false"/>
          <w:color w:val="000000"/>
          <w:sz w:val="28"/>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38-бап. Ерлі-зайыптылардың ортақ мүлкін бөлу кезінде үлестерді айқындау</w:t>
      </w:r>
    </w:p>
    <w:bookmarkStart w:name="z87" w:id="193"/>
    <w:p>
      <w:pPr>
        <w:spacing w:after="0"/>
        <w:ind w:left="0"/>
        <w:jc w:val="both"/>
      </w:pPr>
      <w:r>
        <w:rPr>
          <w:rFonts w:ascii="Times New Roman"/>
          <w:b w:val="false"/>
          <w:i w:val="false"/>
          <w:color w:val="000000"/>
          <w:sz w:val="28"/>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bookmarkEnd w:id="193"/>
    <w:bookmarkStart w:name="z759" w:id="194"/>
    <w:p>
      <w:pPr>
        <w:spacing w:after="0"/>
        <w:ind w:left="0"/>
        <w:jc w:val="both"/>
      </w:pPr>
      <w:r>
        <w:rPr>
          <w:rFonts w:ascii="Times New Roman"/>
          <w:b w:val="false"/>
          <w:i w:val="false"/>
          <w:color w:val="000000"/>
          <w:sz w:val="28"/>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bookmarkEnd w:id="194"/>
    <w:bookmarkStart w:name="z760" w:id="195"/>
    <w:p>
      <w:pPr>
        <w:spacing w:after="0"/>
        <w:ind w:left="0"/>
        <w:jc w:val="both"/>
      </w:pPr>
      <w:r>
        <w:rPr>
          <w:rFonts w:ascii="Times New Roman"/>
          <w:b w:val="false"/>
          <w:i w:val="false"/>
          <w:color w:val="000000"/>
          <w:sz w:val="28"/>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bookmarkEnd w:id="195"/>
    <w:bookmarkStart w:name="z88" w:id="196"/>
    <w:p>
      <w:pPr>
        <w:spacing w:after="0"/>
        <w:ind w:left="0"/>
        <w:jc w:val="left"/>
      </w:pPr>
      <w:r>
        <w:rPr>
          <w:rFonts w:ascii="Times New Roman"/>
          <w:b/>
          <w:i w:val="false"/>
          <w:color w:val="000000"/>
        </w:rPr>
        <w:t xml:space="preserve"> §2. Ерлі-зайыптылар мүлкінің шарттық режимі</w:t>
      </w:r>
    </w:p>
    <w:bookmarkEnd w:id="196"/>
    <w:p>
      <w:pPr>
        <w:spacing w:after="0"/>
        <w:ind w:left="0"/>
        <w:jc w:val="both"/>
      </w:pPr>
      <w:r>
        <w:rPr>
          <w:rFonts w:ascii="Times New Roman"/>
          <w:b/>
          <w:i w:val="false"/>
          <w:color w:val="000000"/>
          <w:sz w:val="28"/>
        </w:rPr>
        <w:t>39-бап. Неке шарты</w:t>
      </w:r>
    </w:p>
    <w:bookmarkStart w:name="z90" w:id="197"/>
    <w:p>
      <w:pPr>
        <w:spacing w:after="0"/>
        <w:ind w:left="0"/>
        <w:jc w:val="both"/>
      </w:pPr>
      <w:r>
        <w:rPr>
          <w:rFonts w:ascii="Times New Roman"/>
          <w:b w:val="false"/>
          <w:i w:val="false"/>
          <w:color w:val="000000"/>
          <w:sz w:val="28"/>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bookmarkEnd w:id="197"/>
    <w:bookmarkStart w:name="z761" w:id="198"/>
    <w:p>
      <w:pPr>
        <w:spacing w:after="0"/>
        <w:ind w:left="0"/>
        <w:jc w:val="both"/>
      </w:pPr>
      <w:r>
        <w:rPr>
          <w:rFonts w:ascii="Times New Roman"/>
          <w:b w:val="false"/>
          <w:i w:val="false"/>
          <w:color w:val="000000"/>
          <w:sz w:val="28"/>
        </w:rPr>
        <w:t>
      2. Неке шартында некеде (ерлі-зайыптылықтан) туған немесе асырап алынған балалардың мүліктік құқықтары көзделуі мүмкін.</w:t>
      </w:r>
    </w:p>
    <w:bookmarkEnd w:id="198"/>
    <w:p>
      <w:pPr>
        <w:spacing w:after="0"/>
        <w:ind w:left="0"/>
        <w:jc w:val="both"/>
      </w:pPr>
      <w:r>
        <w:rPr>
          <w:rFonts w:ascii="Times New Roman"/>
          <w:b/>
          <w:i w:val="false"/>
          <w:color w:val="000000"/>
          <w:sz w:val="28"/>
        </w:rPr>
        <w:t>40-бап. Неке шартын жасасу</w:t>
      </w:r>
    </w:p>
    <w:bookmarkStart w:name="z92" w:id="199"/>
    <w:p>
      <w:pPr>
        <w:spacing w:after="0"/>
        <w:ind w:left="0"/>
        <w:jc w:val="both"/>
      </w:pPr>
      <w:r>
        <w:rPr>
          <w:rFonts w:ascii="Times New Roman"/>
          <w:b w:val="false"/>
          <w:i w:val="false"/>
          <w:color w:val="000000"/>
          <w:sz w:val="28"/>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bookmarkEnd w:id="199"/>
    <w:p>
      <w:pPr>
        <w:spacing w:after="0"/>
        <w:ind w:left="0"/>
        <w:jc w:val="both"/>
      </w:pPr>
      <w:r>
        <w:rPr>
          <w:rFonts w:ascii="Times New Roman"/>
          <w:b w:val="false"/>
          <w:i w:val="false"/>
          <w:color w:val="000000"/>
          <w:sz w:val="28"/>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bookmarkStart w:name="z762" w:id="200"/>
    <w:p>
      <w:pPr>
        <w:spacing w:after="0"/>
        <w:ind w:left="0"/>
        <w:jc w:val="both"/>
      </w:pPr>
      <w:r>
        <w:rPr>
          <w:rFonts w:ascii="Times New Roman"/>
          <w:b w:val="false"/>
          <w:i w:val="false"/>
          <w:color w:val="000000"/>
          <w:sz w:val="28"/>
        </w:rPr>
        <w:t>
      2. Неке шарты жазбаша түрде жасалады және міндетті түрде нотариатта куәландырылуға жатады.</w:t>
      </w:r>
    </w:p>
    <w:bookmarkEnd w:id="200"/>
    <w:p>
      <w:pPr>
        <w:spacing w:after="0"/>
        <w:ind w:left="0"/>
        <w:jc w:val="both"/>
      </w:pPr>
      <w:r>
        <w:rPr>
          <w:rFonts w:ascii="Times New Roman"/>
          <w:b/>
          <w:i w:val="false"/>
          <w:color w:val="000000"/>
          <w:sz w:val="28"/>
        </w:rPr>
        <w:t>41-бап. Неке шартының мазмұны</w:t>
      </w:r>
    </w:p>
    <w:bookmarkStart w:name="z94" w:id="201"/>
    <w:p>
      <w:pPr>
        <w:spacing w:after="0"/>
        <w:ind w:left="0"/>
        <w:jc w:val="both"/>
      </w:pPr>
      <w:r>
        <w:rPr>
          <w:rFonts w:ascii="Times New Roman"/>
          <w:b w:val="false"/>
          <w:i w:val="false"/>
          <w:color w:val="000000"/>
          <w:sz w:val="28"/>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bookmarkEnd w:id="201"/>
    <w:bookmarkStart w:name="z763" w:id="202"/>
    <w:p>
      <w:pPr>
        <w:spacing w:after="0"/>
        <w:ind w:left="0"/>
        <w:jc w:val="both"/>
      </w:pPr>
      <w:r>
        <w:rPr>
          <w:rFonts w:ascii="Times New Roman"/>
          <w:b w:val="false"/>
          <w:i w:val="false"/>
          <w:color w:val="000000"/>
          <w:sz w:val="28"/>
        </w:rPr>
        <w:t>
      Неке шарты ерлi-зайыптылардың қолда бар мүлкiне қатысты да, болашақтағы мүлкіне де қатысты жасалуы мүмкiн.</w:t>
      </w:r>
    </w:p>
    <w:bookmarkEnd w:id="202"/>
    <w:bookmarkStart w:name="z764" w:id="203"/>
    <w:p>
      <w:pPr>
        <w:spacing w:after="0"/>
        <w:ind w:left="0"/>
        <w:jc w:val="both"/>
      </w:pPr>
      <w:r>
        <w:rPr>
          <w:rFonts w:ascii="Times New Roman"/>
          <w:b w:val="false"/>
          <w:i w:val="false"/>
          <w:color w:val="000000"/>
          <w:sz w:val="28"/>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bookmarkEnd w:id="203"/>
    <w:bookmarkStart w:name="z765" w:id="204"/>
    <w:p>
      <w:pPr>
        <w:spacing w:after="0"/>
        <w:ind w:left="0"/>
        <w:jc w:val="both"/>
      </w:pPr>
      <w:r>
        <w:rPr>
          <w:rFonts w:ascii="Times New Roman"/>
          <w:b w:val="false"/>
          <w:i w:val="false"/>
          <w:color w:val="000000"/>
          <w:sz w:val="28"/>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bookmarkEnd w:id="204"/>
    <w:bookmarkStart w:name="z766" w:id="205"/>
    <w:p>
      <w:pPr>
        <w:spacing w:after="0"/>
        <w:ind w:left="0"/>
        <w:jc w:val="both"/>
      </w:pPr>
      <w:r>
        <w:rPr>
          <w:rFonts w:ascii="Times New Roman"/>
          <w:b w:val="false"/>
          <w:i w:val="false"/>
          <w:color w:val="000000"/>
          <w:sz w:val="28"/>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bookmarkEnd w:id="205"/>
    <w:p>
      <w:pPr>
        <w:spacing w:after="0"/>
        <w:ind w:left="0"/>
        <w:jc w:val="both"/>
      </w:pPr>
      <w:r>
        <w:rPr>
          <w:rFonts w:ascii="Times New Roman"/>
          <w:b/>
          <w:i w:val="false"/>
          <w:color w:val="000000"/>
          <w:sz w:val="28"/>
        </w:rPr>
        <w:t>42-бап. Неке шартын өзгерту және бұзу</w:t>
      </w:r>
    </w:p>
    <w:bookmarkStart w:name="z96" w:id="206"/>
    <w:p>
      <w:pPr>
        <w:spacing w:after="0"/>
        <w:ind w:left="0"/>
        <w:jc w:val="both"/>
      </w:pPr>
      <w:r>
        <w:rPr>
          <w:rFonts w:ascii="Times New Roman"/>
          <w:b w:val="false"/>
          <w:i w:val="false"/>
          <w:color w:val="000000"/>
          <w:sz w:val="28"/>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bookmarkEnd w:id="206"/>
    <w:bookmarkStart w:name="z767" w:id="207"/>
    <w:p>
      <w:pPr>
        <w:spacing w:after="0"/>
        <w:ind w:left="0"/>
        <w:jc w:val="both"/>
      </w:pPr>
      <w:r>
        <w:rPr>
          <w:rFonts w:ascii="Times New Roman"/>
          <w:b w:val="false"/>
          <w:i w:val="false"/>
          <w:color w:val="000000"/>
          <w:sz w:val="28"/>
        </w:rPr>
        <w:t>
      Қазақстан Республикасының Азаматтық кодексінде көзделген жағдайларды қоспағанда, неке шартын орындаудан бiржақты бас тартуға жол берiлмейдi.</w:t>
      </w:r>
    </w:p>
    <w:bookmarkEnd w:id="207"/>
    <w:bookmarkStart w:name="z768" w:id="208"/>
    <w:p>
      <w:pPr>
        <w:spacing w:after="0"/>
        <w:ind w:left="0"/>
        <w:jc w:val="both"/>
      </w:pPr>
      <w:r>
        <w:rPr>
          <w:rFonts w:ascii="Times New Roman"/>
          <w:b w:val="false"/>
          <w:i w:val="false"/>
          <w:color w:val="000000"/>
          <w:sz w:val="28"/>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bookmarkEnd w:id="208"/>
    <w:bookmarkStart w:name="z769" w:id="209"/>
    <w:p>
      <w:pPr>
        <w:spacing w:after="0"/>
        <w:ind w:left="0"/>
        <w:jc w:val="both"/>
      </w:pPr>
      <w:r>
        <w:rPr>
          <w:rFonts w:ascii="Times New Roman"/>
          <w:b w:val="false"/>
          <w:i w:val="false"/>
          <w:color w:val="000000"/>
          <w:sz w:val="28"/>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bookmarkEnd w:id="209"/>
    <w:p>
      <w:pPr>
        <w:spacing w:after="0"/>
        <w:ind w:left="0"/>
        <w:jc w:val="both"/>
      </w:pPr>
      <w:r>
        <w:rPr>
          <w:rFonts w:ascii="Times New Roman"/>
          <w:b/>
          <w:i w:val="false"/>
          <w:color w:val="000000"/>
          <w:sz w:val="28"/>
        </w:rPr>
        <w:t>43-бап. Неке шартын жарамсыз деп тану</w:t>
      </w:r>
    </w:p>
    <w:bookmarkStart w:name="z98" w:id="210"/>
    <w:p>
      <w:pPr>
        <w:spacing w:after="0"/>
        <w:ind w:left="0"/>
        <w:jc w:val="both"/>
      </w:pPr>
      <w:r>
        <w:rPr>
          <w:rFonts w:ascii="Times New Roman"/>
          <w:b w:val="false"/>
          <w:i w:val="false"/>
          <w:color w:val="000000"/>
          <w:sz w:val="28"/>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bookmarkEnd w:id="210"/>
    <w:bookmarkStart w:name="z770" w:id="211"/>
    <w:p>
      <w:pPr>
        <w:spacing w:after="0"/>
        <w:ind w:left="0"/>
        <w:jc w:val="both"/>
      </w:pPr>
      <w:r>
        <w:rPr>
          <w:rFonts w:ascii="Times New Roman"/>
          <w:b w:val="false"/>
          <w:i w:val="false"/>
          <w:color w:val="000000"/>
          <w:sz w:val="28"/>
        </w:rPr>
        <w:t xml:space="preserve">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бұзатын неке шартының талаптары жарамсыз деп танылады.</w:t>
      </w:r>
    </w:p>
    <w:bookmarkEnd w:id="211"/>
    <w:bookmarkStart w:name="z99" w:id="212"/>
    <w:p>
      <w:pPr>
        <w:spacing w:after="0"/>
        <w:ind w:left="0"/>
        <w:jc w:val="left"/>
      </w:pPr>
      <w:r>
        <w:rPr>
          <w:rFonts w:ascii="Times New Roman"/>
          <w:b/>
          <w:i w:val="false"/>
          <w:color w:val="000000"/>
        </w:rPr>
        <w:t xml:space="preserve"> §3. Ерлі-зайыптылардың міндеттемелер бойынша жауапкершілігі</w:t>
      </w:r>
    </w:p>
    <w:bookmarkEnd w:id="212"/>
    <w:p>
      <w:pPr>
        <w:spacing w:after="0"/>
        <w:ind w:left="0"/>
        <w:jc w:val="both"/>
      </w:pPr>
      <w:r>
        <w:rPr>
          <w:rFonts w:ascii="Times New Roman"/>
          <w:b/>
          <w:i w:val="false"/>
          <w:color w:val="000000"/>
          <w:sz w:val="28"/>
        </w:rPr>
        <w:t>44-бап. Ерлі-зайыптылардың мүлкінен өндіріп алу</w:t>
      </w:r>
    </w:p>
    <w:bookmarkStart w:name="z101" w:id="213"/>
    <w:p>
      <w:pPr>
        <w:spacing w:after="0"/>
        <w:ind w:left="0"/>
        <w:jc w:val="both"/>
      </w:pPr>
      <w:r>
        <w:rPr>
          <w:rFonts w:ascii="Times New Roman"/>
          <w:b w:val="false"/>
          <w:i w:val="false"/>
          <w:color w:val="000000"/>
          <w:sz w:val="28"/>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bookmarkEnd w:id="213"/>
    <w:bookmarkStart w:name="z771" w:id="214"/>
    <w:p>
      <w:pPr>
        <w:spacing w:after="0"/>
        <w:ind w:left="0"/>
        <w:jc w:val="both"/>
      </w:pPr>
      <w:r>
        <w:rPr>
          <w:rFonts w:ascii="Times New Roman"/>
          <w:b w:val="false"/>
          <w:i w:val="false"/>
          <w:color w:val="000000"/>
          <w:sz w:val="28"/>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bookmarkEnd w:id="214"/>
    <w:bookmarkStart w:name="z772" w:id="215"/>
    <w:p>
      <w:pPr>
        <w:spacing w:after="0"/>
        <w:ind w:left="0"/>
        <w:jc w:val="both"/>
      </w:pPr>
      <w:r>
        <w:rPr>
          <w:rFonts w:ascii="Times New Roman"/>
          <w:b w:val="false"/>
          <w:i w:val="false"/>
          <w:color w:val="000000"/>
          <w:sz w:val="28"/>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bookmarkEnd w:id="215"/>
    <w:bookmarkStart w:name="z773" w:id="216"/>
    <w:p>
      <w:pPr>
        <w:spacing w:after="0"/>
        <w:ind w:left="0"/>
        <w:jc w:val="both"/>
      </w:pPr>
      <w:r>
        <w:rPr>
          <w:rFonts w:ascii="Times New Roman"/>
          <w:b w:val="false"/>
          <w:i w:val="false"/>
          <w:color w:val="000000"/>
          <w:sz w:val="28"/>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bookmarkEnd w:id="216"/>
    <w:p>
      <w:pPr>
        <w:spacing w:after="0"/>
        <w:ind w:left="0"/>
        <w:jc w:val="both"/>
      </w:pPr>
      <w:r>
        <w:rPr>
          <w:rFonts w:ascii="Times New Roman"/>
          <w:b/>
          <w:i w:val="false"/>
          <w:color w:val="000000"/>
          <w:sz w:val="28"/>
        </w:rPr>
        <w:t>45-бап. Неке шартын жасасу, өзгерту және бұзу кезіндегі кредит берушілердің құқықтарына кепілдік</w:t>
      </w:r>
    </w:p>
    <w:bookmarkStart w:name="z103" w:id="217"/>
    <w:p>
      <w:pPr>
        <w:spacing w:after="0"/>
        <w:ind w:left="0"/>
        <w:jc w:val="both"/>
      </w:pPr>
      <w:r>
        <w:rPr>
          <w:rFonts w:ascii="Times New Roman"/>
          <w:b w:val="false"/>
          <w:i w:val="false"/>
          <w:color w:val="000000"/>
          <w:sz w:val="28"/>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bookmarkEnd w:id="217"/>
    <w:bookmarkStart w:name="z104" w:id="218"/>
    <w:p>
      <w:pPr>
        <w:spacing w:after="0"/>
        <w:ind w:left="0"/>
        <w:jc w:val="left"/>
      </w:pPr>
      <w:r>
        <w:rPr>
          <w:rFonts w:ascii="Times New Roman"/>
          <w:b/>
          <w:i w:val="false"/>
          <w:color w:val="000000"/>
        </w:rPr>
        <w:t xml:space="preserve"> 3-БӨЛІМ. ОТБАСЫ</w:t>
      </w:r>
      <w:r>
        <w:br/>
      </w:r>
      <w:r>
        <w:rPr>
          <w:rFonts w:ascii="Times New Roman"/>
          <w:b/>
          <w:i w:val="false"/>
          <w:color w:val="000000"/>
        </w:rPr>
        <w:t>8-тарау. БАЛАНЫҢ ТУУ ТЕГІН АНЫҚТАУ</w:t>
      </w:r>
    </w:p>
    <w:bookmarkEnd w:id="218"/>
    <w:p>
      <w:pPr>
        <w:spacing w:after="0"/>
        <w:ind w:left="0"/>
        <w:jc w:val="both"/>
      </w:pPr>
      <w:r>
        <w:rPr>
          <w:rFonts w:ascii="Times New Roman"/>
          <w:b/>
          <w:i w:val="false"/>
          <w:color w:val="000000"/>
          <w:sz w:val="28"/>
        </w:rPr>
        <w:t>46-бап. Ата-аналардың және баланың құқықтары мен міндеттерінің туындауы үшін негіздер</w:t>
      </w:r>
    </w:p>
    <w:bookmarkStart w:name="z107" w:id="219"/>
    <w:p>
      <w:pPr>
        <w:spacing w:after="0"/>
        <w:ind w:left="0"/>
        <w:jc w:val="both"/>
      </w:pPr>
      <w:r>
        <w:rPr>
          <w:rFonts w:ascii="Times New Roman"/>
          <w:b w:val="false"/>
          <w:i w:val="false"/>
          <w:color w:val="000000"/>
          <w:sz w:val="28"/>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bookmarkEnd w:id="219"/>
    <w:bookmarkStart w:name="z774" w:id="220"/>
    <w:p>
      <w:pPr>
        <w:spacing w:after="0"/>
        <w:ind w:left="0"/>
        <w:jc w:val="both"/>
      </w:pPr>
      <w:r>
        <w:rPr>
          <w:rFonts w:ascii="Times New Roman"/>
          <w:b w:val="false"/>
          <w:i w:val="false"/>
          <w:color w:val="000000"/>
          <w:sz w:val="28"/>
        </w:rPr>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bookmarkEnd w:id="220"/>
    <w:bookmarkStart w:name="z775" w:id="221"/>
    <w:p>
      <w:pPr>
        <w:spacing w:after="0"/>
        <w:ind w:left="0"/>
        <w:jc w:val="both"/>
      </w:pPr>
      <w:r>
        <w:rPr>
          <w:rFonts w:ascii="Times New Roman"/>
          <w:b w:val="false"/>
          <w:i w:val="false"/>
          <w:color w:val="000000"/>
          <w:sz w:val="28"/>
        </w:rPr>
        <w:t>
      3. Бала асырап алушылар мен асырап алынған балалардың құқықтары мен міндеттері асырап алу туралы заңды күшіне енген сот шешіміне негізделеді.</w:t>
      </w:r>
    </w:p>
    <w:bookmarkEnd w:id="221"/>
    <w:p>
      <w:pPr>
        <w:spacing w:after="0"/>
        <w:ind w:left="0"/>
        <w:jc w:val="both"/>
      </w:pPr>
      <w:r>
        <w:rPr>
          <w:rFonts w:ascii="Times New Roman"/>
          <w:b/>
          <w:i w:val="false"/>
          <w:color w:val="000000"/>
          <w:sz w:val="28"/>
        </w:rPr>
        <w:t>47-бап. Баланың туу тегін анықтау</w:t>
      </w:r>
    </w:p>
    <w:bookmarkStart w:name="z109" w:id="222"/>
    <w:p>
      <w:pPr>
        <w:spacing w:after="0"/>
        <w:ind w:left="0"/>
        <w:jc w:val="both"/>
      </w:pPr>
      <w:r>
        <w:rPr>
          <w:rFonts w:ascii="Times New Roman"/>
          <w:b w:val="false"/>
          <w:i w:val="false"/>
          <w:color w:val="000000"/>
          <w:sz w:val="28"/>
        </w:rPr>
        <w:t>
      1. Баланың анасы жағынан туу тегін (анасын) ананың баланы медициналық ұйымда туғанын растайтын құжаттардың негізінде тіркеуші орган анықтайды.</w:t>
      </w:r>
    </w:p>
    <w:bookmarkEnd w:id="222"/>
    <w:bookmarkStart w:name="z776" w:id="223"/>
    <w:p>
      <w:pPr>
        <w:spacing w:after="0"/>
        <w:ind w:left="0"/>
        <w:jc w:val="both"/>
      </w:pPr>
      <w:r>
        <w:rPr>
          <w:rFonts w:ascii="Times New Roman"/>
          <w:b w:val="false"/>
          <w:i w:val="false"/>
          <w:color w:val="000000"/>
          <w:sz w:val="28"/>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bookmarkEnd w:id="223"/>
    <w:bookmarkStart w:name="z777" w:id="224"/>
    <w:p>
      <w:pPr>
        <w:spacing w:after="0"/>
        <w:ind w:left="0"/>
        <w:jc w:val="both"/>
      </w:pPr>
      <w:r>
        <w:rPr>
          <w:rFonts w:ascii="Times New Roman"/>
          <w:b w:val="false"/>
          <w:i w:val="false"/>
          <w:color w:val="000000"/>
          <w:sz w:val="28"/>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bookmarkEnd w:id="224"/>
    <w:bookmarkStart w:name="z778" w:id="225"/>
    <w:p>
      <w:pPr>
        <w:spacing w:after="0"/>
        <w:ind w:left="0"/>
        <w:jc w:val="both"/>
      </w:pPr>
      <w:r>
        <w:rPr>
          <w:rFonts w:ascii="Times New Roman"/>
          <w:b w:val="false"/>
          <w:i w:val="false"/>
          <w:color w:val="000000"/>
          <w:sz w:val="28"/>
        </w:rPr>
        <w:t>
      Бала суррогат анадан туған жағдайда баланың туу тегі суррогат ана болу жөнінде жасалған шарт негізінде куәландырылады.</w:t>
      </w:r>
    </w:p>
    <w:bookmarkEnd w:id="225"/>
    <w:bookmarkStart w:name="z779" w:id="226"/>
    <w:p>
      <w:pPr>
        <w:spacing w:after="0"/>
        <w:ind w:left="0"/>
        <w:jc w:val="both"/>
      </w:pPr>
      <w:r>
        <w:rPr>
          <w:rFonts w:ascii="Times New Roman"/>
          <w:b w:val="false"/>
          <w:i w:val="false"/>
          <w:color w:val="000000"/>
          <w:sz w:val="28"/>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bookmarkEnd w:id="226"/>
    <w:bookmarkStart w:name="z780" w:id="227"/>
    <w:p>
      <w:pPr>
        <w:spacing w:after="0"/>
        <w:ind w:left="0"/>
        <w:jc w:val="both"/>
      </w:pPr>
      <w:r>
        <w:rPr>
          <w:rFonts w:ascii="Times New Roman"/>
          <w:b w:val="false"/>
          <w:i w:val="false"/>
          <w:color w:val="000000"/>
          <w:sz w:val="28"/>
        </w:rPr>
        <w:t xml:space="preserve">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r>
        <w:rPr>
          <w:rFonts w:ascii="Times New Roman"/>
          <w:b w:val="false"/>
          <w:i w:val="false"/>
          <w:color w:val="000000"/>
          <w:sz w:val="28"/>
        </w:rPr>
        <w:t>48-бабында</w:t>
      </w:r>
      <w:r>
        <w:rPr>
          <w:rFonts w:ascii="Times New Roman"/>
          <w:b w:val="false"/>
          <w:i w:val="false"/>
          <w:color w:val="000000"/>
          <w:sz w:val="28"/>
        </w:rPr>
        <w:t xml:space="preserve"> көзделген қағидалар бойынша анықталады. Мұндай өтініш болмаған жағдайда бұл мәселе сот тәртібімен шешіледі.</w:t>
      </w:r>
    </w:p>
    <w:bookmarkEnd w:id="227"/>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Start w:name="z781" w:id="228"/>
    <w:p>
      <w:pPr>
        <w:spacing w:after="0"/>
        <w:ind w:left="0"/>
        <w:jc w:val="both"/>
      </w:pPr>
      <w:r>
        <w:rPr>
          <w:rFonts w:ascii="Times New Roman"/>
          <w:b w:val="false"/>
          <w:i w:val="false"/>
          <w:color w:val="000000"/>
          <w:sz w:val="28"/>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bookmarkEnd w:id="228"/>
    <w:bookmarkStart w:name="z782" w:id="229"/>
    <w:p>
      <w:pPr>
        <w:spacing w:after="0"/>
        <w:ind w:left="0"/>
        <w:jc w:val="both"/>
      </w:pPr>
      <w:r>
        <w:rPr>
          <w:rFonts w:ascii="Times New Roman"/>
          <w:b w:val="false"/>
          <w:i w:val="false"/>
          <w:color w:val="000000"/>
          <w:sz w:val="28"/>
        </w:rPr>
        <w:t>
      Егер анасының жұбайы болып табылмайтын еркектiң әке екендiгi анықталған болса, баланың анасы одан:</w:t>
      </w:r>
    </w:p>
    <w:bookmarkEnd w:id="229"/>
    <w:p>
      <w:pPr>
        <w:spacing w:after="0"/>
        <w:ind w:left="0"/>
        <w:jc w:val="both"/>
      </w:pPr>
      <w:r>
        <w:rPr>
          <w:rFonts w:ascii="Times New Roman"/>
          <w:b w:val="false"/>
          <w:i w:val="false"/>
          <w:color w:val="000000"/>
          <w:sz w:val="28"/>
        </w:rPr>
        <w:t>
      қалыпты босанған кезде – босануға дейін күнтізбелік жетпіс күн және босанғаннан кейін күнтізбелік елу алты күн ішінде;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pPr>
        <w:spacing w:after="0"/>
        <w:ind w:left="0"/>
        <w:jc w:val="both"/>
      </w:pPr>
      <w:r>
        <w:rPr>
          <w:rFonts w:ascii="Times New Roman"/>
          <w:b w:val="false"/>
          <w:i w:val="false"/>
          <w:color w:val="000000"/>
          <w:sz w:val="28"/>
        </w:rPr>
        <w:t>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w:t>
      </w:r>
    </w:p>
    <w:bookmarkStart w:name="z1678" w:id="230"/>
    <w:p>
      <w:pPr>
        <w:spacing w:after="0"/>
        <w:ind w:left="0"/>
        <w:jc w:val="both"/>
      </w:pPr>
      <w:r>
        <w:rPr>
          <w:rFonts w:ascii="Times New Roman"/>
          <w:b w:val="false"/>
          <w:i w:val="false"/>
          <w:color w:val="000000"/>
          <w:sz w:val="28"/>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bookmarkEnd w:id="230"/>
    <w:bookmarkStart w:name="z783" w:id="231"/>
    <w:p>
      <w:pPr>
        <w:spacing w:after="0"/>
        <w:ind w:left="0"/>
        <w:jc w:val="both"/>
      </w:pPr>
      <w:r>
        <w:rPr>
          <w:rFonts w:ascii="Times New Roman"/>
          <w:b w:val="false"/>
          <w:i w:val="false"/>
          <w:color w:val="000000"/>
          <w:sz w:val="28"/>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bookmarkEnd w:id="231"/>
    <w:p>
      <w:pPr>
        <w:spacing w:after="0"/>
        <w:ind w:left="0"/>
        <w:jc w:val="both"/>
      </w:pPr>
      <w:r>
        <w:rPr>
          <w:rFonts w:ascii="Times New Roman"/>
          <w:b w:val="false"/>
          <w:i w:val="false"/>
          <w:color w:val="000000"/>
          <w:sz w:val="28"/>
        </w:rPr>
        <w:t xml:space="preserve">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жүргізіледі.</w:t>
      </w:r>
    </w:p>
    <w:bookmarkStart w:name="z784" w:id="232"/>
    <w:p>
      <w:pPr>
        <w:spacing w:after="0"/>
        <w:ind w:left="0"/>
        <w:jc w:val="both"/>
      </w:pPr>
      <w:r>
        <w:rPr>
          <w:rFonts w:ascii="Times New Roman"/>
          <w:b w:val="false"/>
          <w:i w:val="false"/>
          <w:color w:val="000000"/>
          <w:sz w:val="28"/>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Әке болуды сот тәртібімен анықтау</w:t>
      </w:r>
    </w:p>
    <w:bookmarkStart w:name="z111" w:id="233"/>
    <w:p>
      <w:pPr>
        <w:spacing w:after="0"/>
        <w:ind w:left="0"/>
        <w:jc w:val="both"/>
      </w:pPr>
      <w:r>
        <w:rPr>
          <w:rFonts w:ascii="Times New Roman"/>
          <w:b w:val="false"/>
          <w:i w:val="false"/>
          <w:color w:val="000000"/>
          <w:sz w:val="28"/>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bookmarkEnd w:id="233"/>
    <w:p>
      <w:pPr>
        <w:spacing w:after="0"/>
        <w:ind w:left="0"/>
        <w:jc w:val="both"/>
      </w:pPr>
      <w:r>
        <w:rPr>
          <w:rFonts w:ascii="Times New Roman"/>
          <w:b/>
          <w:i w:val="false"/>
          <w:color w:val="000000"/>
          <w:sz w:val="28"/>
        </w:rPr>
        <w:t>49-бап. Соттың әке болуды тану фактісін анықтауы</w:t>
      </w:r>
    </w:p>
    <w:bookmarkStart w:name="z113" w:id="234"/>
    <w:p>
      <w:pPr>
        <w:spacing w:after="0"/>
        <w:ind w:left="0"/>
        <w:jc w:val="both"/>
      </w:pPr>
      <w:r>
        <w:rPr>
          <w:rFonts w:ascii="Times New Roman"/>
          <w:b w:val="false"/>
          <w:i w:val="false"/>
          <w:color w:val="000000"/>
          <w:sz w:val="28"/>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bookmarkEnd w:id="234"/>
    <w:p>
      <w:pPr>
        <w:spacing w:after="0"/>
        <w:ind w:left="0"/>
        <w:jc w:val="both"/>
      </w:pPr>
      <w:r>
        <w:rPr>
          <w:rFonts w:ascii="Times New Roman"/>
          <w:b w:val="false"/>
          <w:i w:val="false"/>
          <w:color w:val="000000"/>
          <w:sz w:val="28"/>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Баланың ата-аналары (ата-анасы) туралы туу туралы актілер жазбалары кітабына жазу</w:t>
      </w:r>
    </w:p>
    <w:bookmarkStart w:name="z115" w:id="235"/>
    <w:p>
      <w:pPr>
        <w:spacing w:after="0"/>
        <w:ind w:left="0"/>
        <w:jc w:val="both"/>
      </w:pPr>
      <w:r>
        <w:rPr>
          <w:rFonts w:ascii="Times New Roman"/>
          <w:b w:val="false"/>
          <w:i w:val="false"/>
          <w:color w:val="000000"/>
          <w:sz w:val="28"/>
        </w:rPr>
        <w:t>
      Баланың ата-аналары (ата-анасы) туралы туу туралы актілер жазбалары кітабына жазу осы Кодексте көзделген тәртіппен жүргізіледі.</w:t>
      </w:r>
    </w:p>
    <w:bookmarkEnd w:id="235"/>
    <w:p>
      <w:pPr>
        <w:spacing w:after="0"/>
        <w:ind w:left="0"/>
        <w:jc w:val="both"/>
      </w:pPr>
      <w:r>
        <w:rPr>
          <w:rFonts w:ascii="Times New Roman"/>
          <w:b/>
          <w:i w:val="false"/>
          <w:color w:val="000000"/>
          <w:sz w:val="28"/>
        </w:rPr>
        <w:t>51-бап. Әке (ана) болуды даулау</w:t>
      </w:r>
    </w:p>
    <w:bookmarkStart w:name="z117" w:id="236"/>
    <w:p>
      <w:pPr>
        <w:spacing w:after="0"/>
        <w:ind w:left="0"/>
        <w:jc w:val="both"/>
      </w:pPr>
      <w:r>
        <w:rPr>
          <w:rFonts w:ascii="Times New Roman"/>
          <w:b w:val="false"/>
          <w:i w:val="false"/>
          <w:color w:val="000000"/>
          <w:sz w:val="28"/>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bookmarkEnd w:id="236"/>
    <w:bookmarkStart w:name="z785" w:id="237"/>
    <w:p>
      <w:pPr>
        <w:spacing w:after="0"/>
        <w:ind w:left="0"/>
        <w:jc w:val="both"/>
      </w:pPr>
      <w:r>
        <w:rPr>
          <w:rFonts w:ascii="Times New Roman"/>
          <w:b w:val="false"/>
          <w:i w:val="false"/>
          <w:color w:val="000000"/>
          <w:sz w:val="28"/>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bookmarkEnd w:id="237"/>
    <w:bookmarkStart w:name="z786" w:id="238"/>
    <w:p>
      <w:pPr>
        <w:spacing w:after="0"/>
        <w:ind w:left="0"/>
        <w:jc w:val="both"/>
      </w:pPr>
      <w:r>
        <w:rPr>
          <w:rFonts w:ascii="Times New Roman"/>
          <w:b w:val="false"/>
          <w:i w:val="false"/>
          <w:color w:val="000000"/>
          <w:sz w:val="28"/>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 туралы өзгерістер енгізуден жазбаша түрде бас тартуға тиіс.</w:t>
      </w:r>
    </w:p>
    <w:bookmarkEnd w:id="238"/>
    <w:bookmarkStart w:name="z787" w:id="239"/>
    <w:p>
      <w:pPr>
        <w:spacing w:after="0"/>
        <w:ind w:left="0"/>
        <w:jc w:val="both"/>
      </w:pPr>
      <w:r>
        <w:rPr>
          <w:rFonts w:ascii="Times New Roman"/>
          <w:b w:val="false"/>
          <w:i w:val="false"/>
          <w:color w:val="000000"/>
          <w:sz w:val="28"/>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bookmarkEnd w:id="239"/>
    <w:bookmarkStart w:name="z788" w:id="240"/>
    <w:p>
      <w:pPr>
        <w:spacing w:after="0"/>
        <w:ind w:left="0"/>
        <w:jc w:val="both"/>
      </w:pPr>
      <w:r>
        <w:rPr>
          <w:rFonts w:ascii="Times New Roman"/>
          <w:b w:val="false"/>
          <w:i w:val="false"/>
          <w:color w:val="000000"/>
          <w:sz w:val="28"/>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Бір-бірімен некеде тұрмайтын (ерлі-зайыпты емес)адамдардан туған баланың құқықтары мен міндеттері</w:t>
      </w:r>
    </w:p>
    <w:bookmarkStart w:name="z119" w:id="24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w:t>
      </w:r>
      <w:r>
        <w:rPr>
          <w:rFonts w:ascii="Times New Roman"/>
          <w:b w:val="false"/>
          <w:i w:val="false"/>
          <w:color w:val="000000"/>
          <w:sz w:val="28"/>
        </w:rPr>
        <w:t>-</w:t>
      </w:r>
      <w:r>
        <w:rPr>
          <w:rFonts w:ascii="Times New Roman"/>
          <w:b w:val="false"/>
          <w:i w:val="false"/>
          <w:color w:val="000000"/>
          <w:sz w:val="28"/>
        </w:rPr>
        <w:t>49-баптарында</w:t>
      </w:r>
      <w:r>
        <w:rPr>
          <w:rFonts w:ascii="Times New Roman"/>
          <w:b w:val="false"/>
          <w:i w:val="false"/>
          <w:color w:val="000000"/>
          <w:sz w:val="28"/>
        </w:rPr>
        <w:t xml:space="preserve">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bookmarkEnd w:id="241"/>
    <w:p>
      <w:pPr>
        <w:spacing w:after="0"/>
        <w:ind w:left="0"/>
        <w:jc w:val="both"/>
      </w:pPr>
      <w:r>
        <w:rPr>
          <w:rFonts w:ascii="Times New Roman"/>
          <w:b/>
          <w:i w:val="false"/>
          <w:color w:val="000000"/>
          <w:sz w:val="28"/>
        </w:rPr>
        <w:t>53-бап. Жеке өмірге қолсұқпаушылық, жеке және отбасылық құпия</w:t>
      </w:r>
    </w:p>
    <w:bookmarkStart w:name="z121" w:id="242"/>
    <w:p>
      <w:pPr>
        <w:spacing w:after="0"/>
        <w:ind w:left="0"/>
        <w:jc w:val="both"/>
      </w:pPr>
      <w:r>
        <w:rPr>
          <w:rFonts w:ascii="Times New Roman"/>
          <w:b w:val="false"/>
          <w:i w:val="false"/>
          <w:color w:val="000000"/>
          <w:sz w:val="28"/>
        </w:rPr>
        <w:t>
      1. Жеке өмір, жеке және отбасылық құпия заңның қорғауында болады.</w:t>
      </w:r>
    </w:p>
    <w:bookmarkEnd w:id="242"/>
    <w:bookmarkStart w:name="z789" w:id="243"/>
    <w:p>
      <w:pPr>
        <w:spacing w:after="0"/>
        <w:ind w:left="0"/>
        <w:jc w:val="both"/>
      </w:pPr>
      <w:r>
        <w:rPr>
          <w:rFonts w:ascii="Times New Roman"/>
          <w:b w:val="false"/>
          <w:i w:val="false"/>
          <w:color w:val="000000"/>
          <w:sz w:val="28"/>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p>
    <w:bookmarkEnd w:id="243"/>
    <w:bookmarkStart w:name="z790" w:id="244"/>
    <w:p>
      <w:pPr>
        <w:spacing w:after="0"/>
        <w:ind w:left="0"/>
        <w:jc w:val="both"/>
      </w:pPr>
      <w:r>
        <w:rPr>
          <w:rFonts w:ascii="Times New Roman"/>
          <w:b w:val="false"/>
          <w:i w:val="false"/>
          <w:color w:val="000000"/>
          <w:sz w:val="28"/>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bookmarkEnd w:id="244"/>
    <w:bookmarkStart w:name="z1679" w:id="245"/>
    <w:p>
      <w:pPr>
        <w:spacing w:after="0"/>
        <w:ind w:left="0"/>
        <w:jc w:val="both"/>
      </w:pPr>
      <w:r>
        <w:rPr>
          <w:rFonts w:ascii="Times New Roman"/>
          <w:b w:val="false"/>
          <w:i w:val="false"/>
          <w:color w:val="000000"/>
          <w:sz w:val="28"/>
        </w:rPr>
        <w:t>
      4.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bookmarkEnd w:id="245"/>
    <w:p>
      <w:pPr>
        <w:spacing w:after="0"/>
        <w:ind w:left="0"/>
        <w:jc w:val="both"/>
      </w:pPr>
      <w:r>
        <w:rPr>
          <w:rFonts w:ascii="Times New Roman"/>
          <w:b w:val="false"/>
          <w:i w:val="false"/>
          <w:color w:val="000000"/>
          <w:sz w:val="28"/>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 w:id="246"/>
    <w:p>
      <w:pPr>
        <w:spacing w:after="0"/>
        <w:ind w:left="0"/>
        <w:jc w:val="left"/>
      </w:pPr>
      <w:r>
        <w:rPr>
          <w:rFonts w:ascii="Times New Roman"/>
          <w:b/>
          <w:i w:val="false"/>
          <w:color w:val="000000"/>
        </w:rPr>
        <w:t xml:space="preserve"> 9-тарау. СУРРОГАТ АНА БОЛУ ЖӘНЕ ҚОСАЛҚЫ РЕПРОДУКТИВТІК</w:t>
      </w:r>
      <w:r>
        <w:br/>
      </w:r>
      <w:r>
        <w:rPr>
          <w:rFonts w:ascii="Times New Roman"/>
          <w:b/>
          <w:i w:val="false"/>
          <w:color w:val="000000"/>
        </w:rPr>
        <w:t>ӘДІСТЕР МЕН ТЕХНОЛОГИЯЛАРДЫ ҚОЛДАНУ</w:t>
      </w:r>
    </w:p>
    <w:bookmarkEnd w:id="246"/>
    <w:p>
      <w:pPr>
        <w:spacing w:after="0"/>
        <w:ind w:left="0"/>
        <w:jc w:val="both"/>
      </w:pPr>
      <w:r>
        <w:rPr>
          <w:rFonts w:ascii="Times New Roman"/>
          <w:b/>
          <w:i w:val="false"/>
          <w:color w:val="000000"/>
          <w:sz w:val="28"/>
        </w:rPr>
        <w:t xml:space="preserve">54-бап. Суррогат ана болу шарты </w:t>
      </w:r>
    </w:p>
    <w:bookmarkStart w:name="z124" w:id="247"/>
    <w:p>
      <w:pPr>
        <w:spacing w:after="0"/>
        <w:ind w:left="0"/>
        <w:jc w:val="both"/>
      </w:pPr>
      <w:r>
        <w:rPr>
          <w:rFonts w:ascii="Times New Roman"/>
          <w:b w:val="false"/>
          <w:i w:val="false"/>
          <w:color w:val="000000"/>
          <w:sz w:val="28"/>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bookmarkEnd w:id="247"/>
    <w:bookmarkStart w:name="z791" w:id="248"/>
    <w:p>
      <w:pPr>
        <w:spacing w:after="0"/>
        <w:ind w:left="0"/>
        <w:jc w:val="both"/>
      </w:pPr>
      <w:r>
        <w:rPr>
          <w:rFonts w:ascii="Times New Roman"/>
          <w:b w:val="false"/>
          <w:i w:val="false"/>
          <w:color w:val="000000"/>
          <w:sz w:val="28"/>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bookmarkEnd w:id="248"/>
    <w:bookmarkStart w:name="z792" w:id="249"/>
    <w:p>
      <w:pPr>
        <w:spacing w:after="0"/>
        <w:ind w:left="0"/>
        <w:jc w:val="both"/>
      </w:pPr>
      <w:r>
        <w:rPr>
          <w:rFonts w:ascii="Times New Roman"/>
          <w:b w:val="false"/>
          <w:i w:val="false"/>
          <w:color w:val="000000"/>
          <w:sz w:val="28"/>
        </w:rPr>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bookmarkEnd w:id="249"/>
    <w:p>
      <w:pPr>
        <w:spacing w:after="0"/>
        <w:ind w:left="0"/>
        <w:jc w:val="both"/>
      </w:pPr>
      <w:r>
        <w:rPr>
          <w:rFonts w:ascii="Times New Roman"/>
          <w:b/>
          <w:i w:val="false"/>
          <w:color w:val="000000"/>
          <w:sz w:val="28"/>
        </w:rPr>
        <w:t>55-бап. Суррогат ана болу шартының мазмұны</w:t>
      </w:r>
    </w:p>
    <w:bookmarkStart w:name="z126" w:id="250"/>
    <w:p>
      <w:pPr>
        <w:spacing w:after="0"/>
        <w:ind w:left="0"/>
        <w:jc w:val="both"/>
      </w:pPr>
      <w:r>
        <w:rPr>
          <w:rFonts w:ascii="Times New Roman"/>
          <w:b w:val="false"/>
          <w:i w:val="false"/>
          <w:color w:val="000000"/>
          <w:sz w:val="28"/>
        </w:rPr>
        <w:t>
      Суррогат ана болу шартында:</w:t>
      </w:r>
    </w:p>
    <w:bookmarkEnd w:id="250"/>
    <w:bookmarkStart w:name="z793" w:id="251"/>
    <w:p>
      <w:pPr>
        <w:spacing w:after="0"/>
        <w:ind w:left="0"/>
        <w:jc w:val="both"/>
      </w:pPr>
      <w:r>
        <w:rPr>
          <w:rFonts w:ascii="Times New Roman"/>
          <w:b w:val="false"/>
          <w:i w:val="false"/>
          <w:color w:val="000000"/>
          <w:sz w:val="28"/>
        </w:rPr>
        <w:t>
      1) ерлі-зайыптылардың (тапсырыс берушілердің) және суррогат ананың деректері;</w:t>
      </w:r>
    </w:p>
    <w:bookmarkEnd w:id="251"/>
    <w:bookmarkStart w:name="z794" w:id="252"/>
    <w:p>
      <w:pPr>
        <w:spacing w:after="0"/>
        <w:ind w:left="0"/>
        <w:jc w:val="both"/>
      </w:pPr>
      <w:r>
        <w:rPr>
          <w:rFonts w:ascii="Times New Roman"/>
          <w:b w:val="false"/>
          <w:i w:val="false"/>
          <w:color w:val="000000"/>
          <w:sz w:val="28"/>
        </w:rPr>
        <w:t>
      2) суррогат ананың күтіміне арналған материалдық шығыстарды төлеу тәртібі және шарттары;</w:t>
      </w:r>
    </w:p>
    <w:bookmarkEnd w:id="252"/>
    <w:bookmarkStart w:name="z795" w:id="253"/>
    <w:p>
      <w:pPr>
        <w:spacing w:after="0"/>
        <w:ind w:left="0"/>
        <w:jc w:val="both"/>
      </w:pPr>
      <w:r>
        <w:rPr>
          <w:rFonts w:ascii="Times New Roman"/>
          <w:b w:val="false"/>
          <w:i w:val="false"/>
          <w:color w:val="000000"/>
          <w:sz w:val="28"/>
        </w:rPr>
        <w:t>
      3) тараптардың шарт талаптары орындалмаған кездегі құқықтары, міндеттері және жауапкершілігі;</w:t>
      </w:r>
    </w:p>
    <w:bookmarkEnd w:id="253"/>
    <w:bookmarkStart w:name="z796" w:id="254"/>
    <w:p>
      <w:pPr>
        <w:spacing w:after="0"/>
        <w:ind w:left="0"/>
        <w:jc w:val="both"/>
      </w:pPr>
      <w:r>
        <w:rPr>
          <w:rFonts w:ascii="Times New Roman"/>
          <w:b w:val="false"/>
          <w:i w:val="false"/>
          <w:color w:val="000000"/>
          <w:sz w:val="28"/>
        </w:rPr>
        <w:t xml:space="preserve">
      4) 57-баптың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өтемақының мөлшері және оны төлеу тәртібі;</w:t>
      </w:r>
    </w:p>
    <w:bookmarkEnd w:id="254"/>
    <w:bookmarkStart w:name="z797" w:id="255"/>
    <w:p>
      <w:pPr>
        <w:spacing w:after="0"/>
        <w:ind w:left="0"/>
        <w:jc w:val="both"/>
      </w:pPr>
      <w:r>
        <w:rPr>
          <w:rFonts w:ascii="Times New Roman"/>
          <w:b w:val="false"/>
          <w:i w:val="false"/>
          <w:color w:val="000000"/>
          <w:sz w:val="28"/>
        </w:rPr>
        <w:t>
      5) өзге де, оның ішінде төтенше оқиға жағдайлары қамтылуға тиіс.</w:t>
      </w:r>
    </w:p>
    <w:bookmarkEnd w:id="255"/>
    <w:p>
      <w:pPr>
        <w:spacing w:after="0"/>
        <w:ind w:left="0"/>
        <w:jc w:val="both"/>
      </w:pPr>
      <w:r>
        <w:rPr>
          <w:rFonts w:ascii="Times New Roman"/>
          <w:b/>
          <w:i w:val="false"/>
          <w:color w:val="000000"/>
          <w:sz w:val="28"/>
        </w:rPr>
        <w:t>56-бап. Суррогат анаға қойылатын талаптар</w:t>
      </w:r>
    </w:p>
    <w:bookmarkStart w:name="z128" w:id="256"/>
    <w:p>
      <w:pPr>
        <w:spacing w:after="0"/>
        <w:ind w:left="0"/>
        <w:jc w:val="both"/>
      </w:pPr>
      <w:r>
        <w:rPr>
          <w:rFonts w:ascii="Times New Roman"/>
          <w:b w:val="false"/>
          <w:i w:val="false"/>
          <w:color w:val="000000"/>
          <w:sz w:val="28"/>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bookmarkEnd w:id="256"/>
    <w:bookmarkStart w:name="z798" w:id="257"/>
    <w:p>
      <w:pPr>
        <w:spacing w:after="0"/>
        <w:ind w:left="0"/>
        <w:jc w:val="both"/>
      </w:pPr>
      <w:r>
        <w:rPr>
          <w:rFonts w:ascii="Times New Roman"/>
          <w:b w:val="false"/>
          <w:i w:val="false"/>
          <w:color w:val="000000"/>
          <w:sz w:val="28"/>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bookmarkEnd w:id="257"/>
    <w:bookmarkStart w:name="z799" w:id="258"/>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bookmarkEnd w:id="258"/>
    <w:bookmarkStart w:name="z800" w:id="259"/>
    <w:p>
      <w:pPr>
        <w:spacing w:after="0"/>
        <w:ind w:left="0"/>
        <w:jc w:val="both"/>
      </w:pPr>
      <w:r>
        <w:rPr>
          <w:rFonts w:ascii="Times New Roman"/>
          <w:b w:val="false"/>
          <w:i w:val="false"/>
          <w:color w:val="000000"/>
          <w:sz w:val="28"/>
        </w:rPr>
        <w:t>
      Қорытындының бір данасы нотариатта куәландырылған суррогат ана болу шартына қоса беріледі және мәміленің жасалған жері бойынша сақталады.</w:t>
      </w:r>
    </w:p>
    <w:bookmarkEnd w:id="259"/>
    <w:p>
      <w:pPr>
        <w:spacing w:after="0"/>
        <w:ind w:left="0"/>
        <w:jc w:val="both"/>
      </w:pPr>
      <w:r>
        <w:rPr>
          <w:rFonts w:ascii="Times New Roman"/>
          <w:b/>
          <w:i w:val="false"/>
          <w:color w:val="000000"/>
          <w:sz w:val="28"/>
        </w:rPr>
        <w:t>57-бап. Суррогат ана болу шарты тараптарының құқықтары мен міндеттері</w:t>
      </w:r>
    </w:p>
    <w:bookmarkStart w:name="z130" w:id="260"/>
    <w:p>
      <w:pPr>
        <w:spacing w:after="0"/>
        <w:ind w:left="0"/>
        <w:jc w:val="both"/>
      </w:pPr>
      <w:r>
        <w:rPr>
          <w:rFonts w:ascii="Times New Roman"/>
          <w:b w:val="false"/>
          <w:i w:val="false"/>
          <w:color w:val="000000"/>
          <w:sz w:val="28"/>
        </w:rPr>
        <w:t>
      1. Суррогат ана болу шартын жасасу кезінде ерлі-зайыптылар (тапсырыс берушілер):</w:t>
      </w:r>
    </w:p>
    <w:bookmarkEnd w:id="260"/>
    <w:bookmarkStart w:name="z801" w:id="261"/>
    <w:p>
      <w:pPr>
        <w:spacing w:after="0"/>
        <w:ind w:left="0"/>
        <w:jc w:val="both"/>
      </w:pPr>
      <w:r>
        <w:rPr>
          <w:rFonts w:ascii="Times New Roman"/>
          <w:b w:val="false"/>
          <w:i w:val="false"/>
          <w:color w:val="000000"/>
          <w:sz w:val="28"/>
        </w:rPr>
        <w:t>
      1) суррогат ананың медициналық зерттеп-қараудан өтуімен байланысты материалдық шығыстарды көтеруге;</w:t>
      </w:r>
    </w:p>
    <w:bookmarkEnd w:id="261"/>
    <w:bookmarkStart w:name="z802" w:id="262"/>
    <w:p>
      <w:pPr>
        <w:spacing w:after="0"/>
        <w:ind w:left="0"/>
        <w:jc w:val="both"/>
      </w:pPr>
      <w:r>
        <w:rPr>
          <w:rFonts w:ascii="Times New Roman"/>
          <w:b w:val="false"/>
          <w:i w:val="false"/>
          <w:color w:val="000000"/>
          <w:sz w:val="28"/>
        </w:rPr>
        <w:t>
      2) қосалқы репродуктивтік әдістер мен технологиялар қолданылуына байланысты материалдық шығыстарды көтеруге;</w:t>
      </w:r>
    </w:p>
    <w:bookmarkEnd w:id="262"/>
    <w:bookmarkStart w:name="z803" w:id="263"/>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bookmarkEnd w:id="263"/>
    <w:bookmarkStart w:name="z804" w:id="264"/>
    <w:p>
      <w:pPr>
        <w:spacing w:after="0"/>
        <w:ind w:left="0"/>
        <w:jc w:val="both"/>
      </w:pPr>
      <w:r>
        <w:rPr>
          <w:rFonts w:ascii="Times New Roman"/>
          <w:b w:val="false"/>
          <w:i w:val="false"/>
          <w:color w:val="000000"/>
          <w:sz w:val="28"/>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bookmarkEnd w:id="264"/>
    <w:bookmarkStart w:name="z805" w:id="265"/>
    <w:p>
      <w:pPr>
        <w:spacing w:after="0"/>
        <w:ind w:left="0"/>
        <w:jc w:val="both"/>
      </w:pPr>
      <w:r>
        <w:rPr>
          <w:rFonts w:ascii="Times New Roman"/>
          <w:b w:val="false"/>
          <w:i w:val="false"/>
          <w:color w:val="000000"/>
          <w:sz w:val="28"/>
        </w:rPr>
        <w:t xml:space="preserve">
      2. Суррогат ана болу шартын жасасу кезінде суррогат ана </w:t>
      </w:r>
      <w:r>
        <w:rPr>
          <w:rFonts w:ascii="Times New Roman"/>
          <w:b w:val="false"/>
          <w:i w:val="false"/>
          <w:color w:val="000000"/>
          <w:sz w:val="28"/>
        </w:rPr>
        <w:t>56-баптың</w:t>
      </w:r>
      <w:r>
        <w:rPr>
          <w:rFonts w:ascii="Times New Roman"/>
          <w:b w:val="false"/>
          <w:i w:val="false"/>
          <w:color w:val="000000"/>
          <w:sz w:val="28"/>
        </w:rPr>
        <w:t xml:space="preserve"> талаптарына сәйкес:</w:t>
      </w:r>
    </w:p>
    <w:bookmarkEnd w:id="265"/>
    <w:bookmarkStart w:name="z806" w:id="266"/>
    <w:p>
      <w:pPr>
        <w:spacing w:after="0"/>
        <w:ind w:left="0"/>
        <w:jc w:val="both"/>
      </w:pPr>
      <w:r>
        <w:rPr>
          <w:rFonts w:ascii="Times New Roman"/>
          <w:b w:val="false"/>
          <w:i w:val="false"/>
          <w:color w:val="000000"/>
          <w:sz w:val="28"/>
        </w:rPr>
        <w:t>
      1) тапсырыс берушілерге өзінің тән саулығы, психикалық және репродуктивтік денсаулығы туралы медициналық қорытындыны ұсынуға;</w:t>
      </w:r>
    </w:p>
    <w:bookmarkEnd w:id="266"/>
    <w:bookmarkStart w:name="z807" w:id="267"/>
    <w:p>
      <w:pPr>
        <w:spacing w:after="0"/>
        <w:ind w:left="0"/>
        <w:jc w:val="both"/>
      </w:pPr>
      <w:r>
        <w:rPr>
          <w:rFonts w:ascii="Times New Roman"/>
          <w:b w:val="false"/>
          <w:i w:val="false"/>
          <w:color w:val="000000"/>
          <w:sz w:val="28"/>
        </w:rPr>
        <w:t>
      2) дәрігердің үнемі бақылауында болуға және оның ұсынымдары мен тағайындаған емдерін қатаң сақтауға;</w:t>
      </w:r>
    </w:p>
    <w:bookmarkEnd w:id="267"/>
    <w:bookmarkStart w:name="z808" w:id="268"/>
    <w:p>
      <w:pPr>
        <w:spacing w:after="0"/>
        <w:ind w:left="0"/>
        <w:jc w:val="both"/>
      </w:pPr>
      <w:r>
        <w:rPr>
          <w:rFonts w:ascii="Times New Roman"/>
          <w:b w:val="false"/>
          <w:i w:val="false"/>
          <w:color w:val="000000"/>
          <w:sz w:val="28"/>
        </w:rPr>
        <w:t>
      3) өзімен шарт жасасқан адамдарды суррогат ана болу шартында ескерілген кезеңділігімен жүктіліктің барысы туралы хабардар етуге;</w:t>
      </w:r>
    </w:p>
    <w:bookmarkEnd w:id="268"/>
    <w:bookmarkStart w:name="z809" w:id="269"/>
    <w:p>
      <w:pPr>
        <w:spacing w:after="0"/>
        <w:ind w:left="0"/>
        <w:jc w:val="both"/>
      </w:pPr>
      <w:r>
        <w:rPr>
          <w:rFonts w:ascii="Times New Roman"/>
          <w:b w:val="false"/>
          <w:i w:val="false"/>
          <w:color w:val="000000"/>
          <w:sz w:val="28"/>
        </w:rPr>
        <w:t>
      4) туған баланы өзімен суррогат ана болу шартын жасасқан адамдарға беруге міндетті.</w:t>
      </w:r>
    </w:p>
    <w:bookmarkEnd w:id="269"/>
    <w:bookmarkStart w:name="z810" w:id="270"/>
    <w:p>
      <w:pPr>
        <w:spacing w:after="0"/>
        <w:ind w:left="0"/>
        <w:jc w:val="both"/>
      </w:pPr>
      <w:r>
        <w:rPr>
          <w:rFonts w:ascii="Times New Roman"/>
          <w:b w:val="false"/>
          <w:i w:val="false"/>
          <w:color w:val="000000"/>
          <w:sz w:val="28"/>
        </w:rPr>
        <w:t xml:space="preserve">
      3. Суррогат ана баланы өзге адамдарға беруге құқылы емес. </w:t>
      </w:r>
    </w:p>
    <w:bookmarkEnd w:id="270"/>
    <w:bookmarkStart w:name="z811" w:id="271"/>
    <w:p>
      <w:pPr>
        <w:spacing w:after="0"/>
        <w:ind w:left="0"/>
        <w:jc w:val="both"/>
      </w:pPr>
      <w:r>
        <w:rPr>
          <w:rFonts w:ascii="Times New Roman"/>
          <w:b w:val="false"/>
          <w:i w:val="false"/>
          <w:color w:val="000000"/>
          <w:sz w:val="28"/>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bookmarkEnd w:id="271"/>
    <w:bookmarkStart w:name="z812" w:id="272"/>
    <w:p>
      <w:pPr>
        <w:spacing w:after="0"/>
        <w:ind w:left="0"/>
        <w:jc w:val="both"/>
      </w:pPr>
      <w:r>
        <w:rPr>
          <w:rFonts w:ascii="Times New Roman"/>
          <w:b w:val="false"/>
          <w:i w:val="false"/>
          <w:color w:val="000000"/>
          <w:sz w:val="28"/>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bookmarkEnd w:id="272"/>
    <w:bookmarkStart w:name="z813" w:id="273"/>
    <w:p>
      <w:pPr>
        <w:spacing w:after="0"/>
        <w:ind w:left="0"/>
        <w:jc w:val="both"/>
      </w:pPr>
      <w:r>
        <w:rPr>
          <w:rFonts w:ascii="Times New Roman"/>
          <w:b w:val="false"/>
          <w:i w:val="false"/>
          <w:color w:val="000000"/>
          <w:sz w:val="28"/>
        </w:rPr>
        <w:t>
      6. Көп құрсақ көтеріп жүкті болу туралы мәселе суррогат ана болу шарты тараптарының өзара келісімі бойынша шешіледі.</w:t>
      </w:r>
    </w:p>
    <w:bookmarkEnd w:id="273"/>
    <w:p>
      <w:pPr>
        <w:spacing w:after="0"/>
        <w:ind w:left="0"/>
        <w:jc w:val="both"/>
      </w:pPr>
      <w:r>
        <w:rPr>
          <w:rFonts w:ascii="Times New Roman"/>
          <w:b/>
          <w:i w:val="false"/>
          <w:color w:val="000000"/>
          <w:sz w:val="28"/>
        </w:rPr>
        <w:t>58-бап. Қосалқы репродуктивтік әдістер мен технологияларды қолдану</w:t>
      </w:r>
    </w:p>
    <w:bookmarkStart w:name="z132" w:id="274"/>
    <w:p>
      <w:pPr>
        <w:spacing w:after="0"/>
        <w:ind w:left="0"/>
        <w:jc w:val="both"/>
      </w:pPr>
      <w:r>
        <w:rPr>
          <w:rFonts w:ascii="Times New Roman"/>
          <w:b w:val="false"/>
          <w:i w:val="false"/>
          <w:color w:val="000000"/>
          <w:sz w:val="28"/>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bookmarkEnd w:id="274"/>
    <w:bookmarkStart w:name="z814" w:id="275"/>
    <w:p>
      <w:pPr>
        <w:spacing w:after="0"/>
        <w:ind w:left="0"/>
        <w:jc w:val="both"/>
      </w:pPr>
      <w:r>
        <w:rPr>
          <w:rFonts w:ascii="Times New Roman"/>
          <w:b w:val="false"/>
          <w:i w:val="false"/>
          <w:color w:val="000000"/>
          <w:sz w:val="28"/>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bookmarkEnd w:id="275"/>
    <w:bookmarkStart w:name="z815" w:id="276"/>
    <w:p>
      <w:pPr>
        <w:spacing w:after="0"/>
        <w:ind w:left="0"/>
        <w:jc w:val="both"/>
      </w:pPr>
      <w:r>
        <w:rPr>
          <w:rFonts w:ascii="Times New Roman"/>
          <w:b w:val="false"/>
          <w:i w:val="false"/>
          <w:color w:val="000000"/>
          <w:sz w:val="28"/>
        </w:rPr>
        <w:t xml:space="preserve">
      3. Бала қосалқы репродуктивтік әдістер мен технологияларды қолдану нәтижесінде туған жағдайда, бұл баланың ата-аналары туралы мәліметтер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жазылады.</w:t>
      </w:r>
    </w:p>
    <w:bookmarkEnd w:id="276"/>
    <w:p>
      <w:pPr>
        <w:spacing w:after="0"/>
        <w:ind w:left="0"/>
        <w:jc w:val="both"/>
      </w:pPr>
      <w:r>
        <w:rPr>
          <w:rFonts w:ascii="Times New Roman"/>
          <w:b/>
          <w:i w:val="false"/>
          <w:color w:val="000000"/>
          <w:sz w:val="28"/>
        </w:rPr>
        <w:t>59-бап. Суррогат ана болу шартының немесе қосалқы репродуктивтік әдістер мен технологияларды қолданудың құқықтық салдары</w:t>
      </w:r>
    </w:p>
    <w:bookmarkStart w:name="z134" w:id="277"/>
    <w:p>
      <w:pPr>
        <w:spacing w:after="0"/>
        <w:ind w:left="0"/>
        <w:jc w:val="both"/>
      </w:pPr>
      <w:r>
        <w:rPr>
          <w:rFonts w:ascii="Times New Roman"/>
          <w:b w:val="false"/>
          <w:i w:val="false"/>
          <w:color w:val="000000"/>
          <w:sz w:val="28"/>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bookmarkEnd w:id="277"/>
    <w:bookmarkStart w:name="z816" w:id="278"/>
    <w:p>
      <w:pPr>
        <w:spacing w:after="0"/>
        <w:ind w:left="0"/>
        <w:jc w:val="both"/>
      </w:pPr>
      <w:r>
        <w:rPr>
          <w:rFonts w:ascii="Times New Roman"/>
          <w:b w:val="false"/>
          <w:i w:val="false"/>
          <w:color w:val="000000"/>
          <w:sz w:val="28"/>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bookmarkEnd w:id="278"/>
    <w:bookmarkStart w:name="z817" w:id="279"/>
    <w:p>
      <w:pPr>
        <w:spacing w:after="0"/>
        <w:ind w:left="0"/>
        <w:jc w:val="both"/>
      </w:pPr>
      <w:r>
        <w:rPr>
          <w:rFonts w:ascii="Times New Roman"/>
          <w:b w:val="false"/>
          <w:i w:val="false"/>
          <w:color w:val="000000"/>
          <w:sz w:val="28"/>
        </w:rPr>
        <w:t>
      2. Суррогат ана болу шартын жасасқан жұбай (тапсырыс беруші) бала туғаннан кейін туу туралы медициналық куәлікте оның анасы болып жазылады.</w:t>
      </w:r>
    </w:p>
    <w:bookmarkEnd w:id="279"/>
    <w:bookmarkStart w:name="z818" w:id="280"/>
    <w:p>
      <w:pPr>
        <w:spacing w:after="0"/>
        <w:ind w:left="0"/>
        <w:jc w:val="both"/>
      </w:pPr>
      <w:r>
        <w:rPr>
          <w:rFonts w:ascii="Times New Roman"/>
          <w:b w:val="false"/>
          <w:i w:val="false"/>
          <w:color w:val="000000"/>
          <w:sz w:val="28"/>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bookmarkEnd w:id="280"/>
    <w:bookmarkStart w:name="z819" w:id="281"/>
    <w:p>
      <w:pPr>
        <w:spacing w:after="0"/>
        <w:ind w:left="0"/>
        <w:jc w:val="both"/>
      </w:pPr>
      <w:r>
        <w:rPr>
          <w:rFonts w:ascii="Times New Roman"/>
          <w:b w:val="false"/>
          <w:i w:val="false"/>
          <w:color w:val="000000"/>
          <w:sz w:val="28"/>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bookmarkEnd w:id="281"/>
    <w:bookmarkStart w:name="z820" w:id="282"/>
    <w:p>
      <w:pPr>
        <w:spacing w:after="0"/>
        <w:ind w:left="0"/>
        <w:jc w:val="both"/>
      </w:pPr>
      <w:r>
        <w:rPr>
          <w:rFonts w:ascii="Times New Roman"/>
          <w:b w:val="false"/>
          <w:i w:val="false"/>
          <w:color w:val="000000"/>
          <w:sz w:val="28"/>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bookmarkEnd w:id="282"/>
    <w:bookmarkStart w:name="z821" w:id="283"/>
    <w:p>
      <w:pPr>
        <w:spacing w:after="0"/>
        <w:ind w:left="0"/>
        <w:jc w:val="both"/>
      </w:pPr>
      <w:r>
        <w:rPr>
          <w:rFonts w:ascii="Times New Roman"/>
          <w:b w:val="false"/>
          <w:i w:val="false"/>
          <w:color w:val="000000"/>
          <w:sz w:val="28"/>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bookmarkEnd w:id="283"/>
    <w:bookmarkStart w:name="z822" w:id="284"/>
    <w:p>
      <w:pPr>
        <w:spacing w:after="0"/>
        <w:ind w:left="0"/>
        <w:jc w:val="both"/>
      </w:pPr>
      <w:r>
        <w:rPr>
          <w:rFonts w:ascii="Times New Roman"/>
          <w:b w:val="false"/>
          <w:i w:val="false"/>
          <w:color w:val="000000"/>
          <w:sz w:val="28"/>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bookmarkEnd w:id="284"/>
    <w:bookmarkStart w:name="z823" w:id="285"/>
    <w:p>
      <w:pPr>
        <w:spacing w:after="0"/>
        <w:ind w:left="0"/>
        <w:jc w:val="both"/>
      </w:pPr>
      <w:r>
        <w:rPr>
          <w:rFonts w:ascii="Times New Roman"/>
          <w:b w:val="false"/>
          <w:i w:val="false"/>
          <w:color w:val="000000"/>
          <w:sz w:val="28"/>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bookmarkEnd w:id="285"/>
    <w:bookmarkStart w:name="z824" w:id="286"/>
    <w:p>
      <w:pPr>
        <w:spacing w:after="0"/>
        <w:ind w:left="0"/>
        <w:jc w:val="both"/>
      </w:pPr>
      <w:r>
        <w:rPr>
          <w:rFonts w:ascii="Times New Roman"/>
          <w:b w:val="false"/>
          <w:i w:val="false"/>
          <w:color w:val="000000"/>
          <w:sz w:val="28"/>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bookmarkEnd w:id="286"/>
    <w:bookmarkStart w:name="z825" w:id="287"/>
    <w:p>
      <w:pPr>
        <w:spacing w:after="0"/>
        <w:ind w:left="0"/>
        <w:jc w:val="both"/>
      </w:pPr>
      <w:r>
        <w:rPr>
          <w:rFonts w:ascii="Times New Roman"/>
          <w:b w:val="false"/>
          <w:i w:val="false"/>
          <w:color w:val="000000"/>
          <w:sz w:val="28"/>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bookmarkEnd w:id="287"/>
    <w:bookmarkStart w:name="z826" w:id="288"/>
    <w:p>
      <w:pPr>
        <w:spacing w:after="0"/>
        <w:ind w:left="0"/>
        <w:jc w:val="both"/>
      </w:pPr>
      <w:r>
        <w:rPr>
          <w:rFonts w:ascii="Times New Roman"/>
          <w:b w:val="false"/>
          <w:i w:val="false"/>
          <w:color w:val="000000"/>
          <w:sz w:val="28"/>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bookmarkEnd w:id="288"/>
    <w:bookmarkStart w:name="z827" w:id="289"/>
    <w:p>
      <w:pPr>
        <w:spacing w:after="0"/>
        <w:ind w:left="0"/>
        <w:jc w:val="both"/>
      </w:pPr>
      <w:r>
        <w:rPr>
          <w:rFonts w:ascii="Times New Roman"/>
          <w:b w:val="false"/>
          <w:i w:val="false"/>
          <w:color w:val="000000"/>
          <w:sz w:val="28"/>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bookmarkEnd w:id="289"/>
    <w:bookmarkStart w:name="z135" w:id="290"/>
    <w:p>
      <w:pPr>
        <w:spacing w:after="0"/>
        <w:ind w:left="0"/>
        <w:jc w:val="left"/>
      </w:pPr>
      <w:r>
        <w:rPr>
          <w:rFonts w:ascii="Times New Roman"/>
          <w:b/>
          <w:i w:val="false"/>
          <w:color w:val="000000"/>
        </w:rPr>
        <w:t xml:space="preserve"> 10-тарау. БАЛАНЫҢ ҚҰҚЫҚТАРЫ</w:t>
      </w:r>
    </w:p>
    <w:bookmarkEnd w:id="290"/>
    <w:p>
      <w:pPr>
        <w:spacing w:after="0"/>
        <w:ind w:left="0"/>
        <w:jc w:val="both"/>
      </w:pPr>
      <w:r>
        <w:rPr>
          <w:rFonts w:ascii="Times New Roman"/>
          <w:b/>
          <w:i w:val="false"/>
          <w:color w:val="000000"/>
          <w:sz w:val="28"/>
        </w:rPr>
        <w:t>60-бап. Баланың отбасында өмір сүру және тәрбиелену құқығы</w:t>
      </w:r>
    </w:p>
    <w:bookmarkStart w:name="z137" w:id="291"/>
    <w:p>
      <w:pPr>
        <w:spacing w:after="0"/>
        <w:ind w:left="0"/>
        <w:jc w:val="both"/>
      </w:pPr>
      <w:r>
        <w:rPr>
          <w:rFonts w:ascii="Times New Roman"/>
          <w:b w:val="false"/>
          <w:i w:val="false"/>
          <w:color w:val="000000"/>
          <w:sz w:val="28"/>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bookmarkEnd w:id="291"/>
    <w:p>
      <w:pPr>
        <w:spacing w:after="0"/>
        <w:ind w:left="0"/>
        <w:jc w:val="both"/>
      </w:pPr>
      <w:r>
        <w:rPr>
          <w:rFonts w:ascii="Times New Roman"/>
          <w:b w:val="false"/>
          <w:i w:val="false"/>
          <w:color w:val="000000"/>
          <w:sz w:val="28"/>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bookmarkStart w:name="z828" w:id="292"/>
    <w:p>
      <w:pPr>
        <w:spacing w:after="0"/>
        <w:ind w:left="0"/>
        <w:jc w:val="both"/>
      </w:pPr>
      <w:r>
        <w:rPr>
          <w:rFonts w:ascii="Times New Roman"/>
          <w:b w:val="false"/>
          <w:i w:val="false"/>
          <w:color w:val="000000"/>
          <w:sz w:val="28"/>
        </w:rPr>
        <w:t xml:space="preserve">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18-тарауларында</w:t>
      </w:r>
      <w:r>
        <w:rPr>
          <w:rFonts w:ascii="Times New Roman"/>
          <w:b w:val="false"/>
          <w:i w:val="false"/>
          <w:color w:val="000000"/>
          <w:sz w:val="28"/>
        </w:rPr>
        <w:t xml:space="preserve">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bookmarkEnd w:id="292"/>
    <w:p>
      <w:pPr>
        <w:spacing w:after="0"/>
        <w:ind w:left="0"/>
        <w:jc w:val="both"/>
      </w:pPr>
      <w:r>
        <w:rPr>
          <w:rFonts w:ascii="Times New Roman"/>
          <w:b/>
          <w:i w:val="false"/>
          <w:color w:val="000000"/>
          <w:sz w:val="28"/>
        </w:rPr>
        <w:t>61-бап. Баланың ата-аналарымен және басқа да туыстарымен араласу құқығы</w:t>
      </w:r>
    </w:p>
    <w:bookmarkStart w:name="z139" w:id="293"/>
    <w:p>
      <w:pPr>
        <w:spacing w:after="0"/>
        <w:ind w:left="0"/>
        <w:jc w:val="both"/>
      </w:pPr>
      <w:r>
        <w:rPr>
          <w:rFonts w:ascii="Times New Roman"/>
          <w:b w:val="false"/>
          <w:i w:val="false"/>
          <w:color w:val="000000"/>
          <w:sz w:val="28"/>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bookmarkEnd w:id="293"/>
    <w:p>
      <w:pPr>
        <w:spacing w:after="0"/>
        <w:ind w:left="0"/>
        <w:jc w:val="both"/>
      </w:pPr>
      <w:r>
        <w:rPr>
          <w:rFonts w:ascii="Times New Roman"/>
          <w:b w:val="false"/>
          <w:i w:val="false"/>
          <w:color w:val="000000"/>
          <w:sz w:val="28"/>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bookmarkStart w:name="z829" w:id="294"/>
    <w:p>
      <w:pPr>
        <w:spacing w:after="0"/>
        <w:ind w:left="0"/>
        <w:jc w:val="both"/>
      </w:pPr>
      <w:r>
        <w:rPr>
          <w:rFonts w:ascii="Times New Roman"/>
          <w:b w:val="false"/>
          <w:i w:val="false"/>
          <w:color w:val="000000"/>
          <w:sz w:val="28"/>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bookmarkEnd w:id="294"/>
    <w:p>
      <w:pPr>
        <w:spacing w:after="0"/>
        <w:ind w:left="0"/>
        <w:jc w:val="both"/>
      </w:pPr>
      <w:r>
        <w:rPr>
          <w:rFonts w:ascii="Times New Roman"/>
          <w:b/>
          <w:i w:val="false"/>
          <w:color w:val="000000"/>
          <w:sz w:val="28"/>
        </w:rPr>
        <w:t>62-бап. Баланың өз пікірін білдіру құқығы</w:t>
      </w:r>
    </w:p>
    <w:bookmarkStart w:name="z141" w:id="295"/>
    <w:p>
      <w:pPr>
        <w:spacing w:after="0"/>
        <w:ind w:left="0"/>
        <w:jc w:val="both"/>
      </w:pPr>
      <w:r>
        <w:rPr>
          <w:rFonts w:ascii="Times New Roman"/>
          <w:b w:val="false"/>
          <w:i w:val="false"/>
          <w:color w:val="000000"/>
          <w:sz w:val="28"/>
        </w:rPr>
        <w:t>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bookmarkEnd w:id="295"/>
    <w:p>
      <w:pPr>
        <w:spacing w:after="0"/>
        <w:ind w:left="0"/>
        <w:jc w:val="both"/>
      </w:pPr>
      <w:r>
        <w:rPr>
          <w:rFonts w:ascii="Times New Roman"/>
          <w:b w:val="false"/>
          <w:i w:val="false"/>
          <w:color w:val="000000"/>
          <w:sz w:val="28"/>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pPr>
        <w:spacing w:after="0"/>
        <w:ind w:left="0"/>
        <w:jc w:val="both"/>
      </w:pPr>
      <w:r>
        <w:rPr>
          <w:rFonts w:ascii="Times New Roman"/>
          <w:b/>
          <w:i w:val="false"/>
          <w:color w:val="000000"/>
          <w:sz w:val="28"/>
        </w:rPr>
        <w:t>63-бап. Баланың атын, әкесінің атын және тегін алуға құқығы</w:t>
      </w:r>
    </w:p>
    <w:bookmarkStart w:name="z143" w:id="296"/>
    <w:p>
      <w:pPr>
        <w:spacing w:after="0"/>
        <w:ind w:left="0"/>
        <w:jc w:val="both"/>
      </w:pPr>
      <w:r>
        <w:rPr>
          <w:rFonts w:ascii="Times New Roman"/>
          <w:b w:val="false"/>
          <w:i w:val="false"/>
          <w:color w:val="000000"/>
          <w:sz w:val="28"/>
        </w:rPr>
        <w:t>
      1. Баланың атын, әкесiнiң атын және тегiн алуға құқығы бар.</w:t>
      </w:r>
    </w:p>
    <w:bookmarkEnd w:id="296"/>
    <w:bookmarkStart w:name="z830" w:id="297"/>
    <w:p>
      <w:pPr>
        <w:spacing w:after="0"/>
        <w:ind w:left="0"/>
        <w:jc w:val="both"/>
      </w:pPr>
      <w:r>
        <w:rPr>
          <w:rFonts w:ascii="Times New Roman"/>
          <w:b w:val="false"/>
          <w:i w:val="false"/>
          <w:color w:val="000000"/>
          <w:sz w:val="28"/>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bookmarkEnd w:id="297"/>
    <w:bookmarkStart w:name="z831" w:id="298"/>
    <w:p>
      <w:pPr>
        <w:spacing w:after="0"/>
        <w:ind w:left="0"/>
        <w:jc w:val="both"/>
      </w:pPr>
      <w:r>
        <w:rPr>
          <w:rFonts w:ascii="Times New Roman"/>
          <w:b w:val="false"/>
          <w:i w:val="false"/>
          <w:color w:val="000000"/>
          <w:sz w:val="28"/>
        </w:rPr>
        <w:t>
      Бөлек не дефис арқылы жазылған жағдайда қосарланған ат беруге рұқсат етіледі, бірақ ол екі аттан аспауға тиіс.</w:t>
      </w:r>
    </w:p>
    <w:bookmarkEnd w:id="298"/>
    <w:bookmarkStart w:name="z832" w:id="299"/>
    <w:p>
      <w:pPr>
        <w:spacing w:after="0"/>
        <w:ind w:left="0"/>
        <w:jc w:val="both"/>
      </w:pPr>
      <w:r>
        <w:rPr>
          <w:rFonts w:ascii="Times New Roman"/>
          <w:b w:val="false"/>
          <w:i w:val="false"/>
          <w:color w:val="000000"/>
          <w:sz w:val="28"/>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bookmarkEnd w:id="299"/>
    <w:bookmarkStart w:name="z833" w:id="300"/>
    <w:p>
      <w:pPr>
        <w:spacing w:after="0"/>
        <w:ind w:left="0"/>
        <w:jc w:val="both"/>
      </w:pPr>
      <w:r>
        <w:rPr>
          <w:rFonts w:ascii="Times New Roman"/>
          <w:b w:val="false"/>
          <w:i w:val="false"/>
          <w:color w:val="000000"/>
          <w:sz w:val="28"/>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bookmarkEnd w:id="300"/>
    <w:bookmarkStart w:name="z834" w:id="301"/>
    <w:p>
      <w:pPr>
        <w:spacing w:after="0"/>
        <w:ind w:left="0"/>
        <w:jc w:val="both"/>
      </w:pPr>
      <w:r>
        <w:rPr>
          <w:rFonts w:ascii="Times New Roman"/>
          <w:b w:val="false"/>
          <w:i w:val="false"/>
          <w:color w:val="000000"/>
          <w:sz w:val="28"/>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bookmarkEnd w:id="301"/>
    <w:bookmarkStart w:name="z835" w:id="302"/>
    <w:p>
      <w:pPr>
        <w:spacing w:after="0"/>
        <w:ind w:left="0"/>
        <w:jc w:val="both"/>
      </w:pPr>
      <w:r>
        <w:rPr>
          <w:rFonts w:ascii="Times New Roman"/>
          <w:b w:val="false"/>
          <w:i w:val="false"/>
          <w:color w:val="000000"/>
          <w:sz w:val="28"/>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bookmarkEnd w:id="302"/>
    <w:bookmarkStart w:name="z836" w:id="303"/>
    <w:p>
      <w:pPr>
        <w:spacing w:after="0"/>
        <w:ind w:left="0"/>
        <w:jc w:val="both"/>
      </w:pPr>
      <w:r>
        <w:rPr>
          <w:rFonts w:ascii="Times New Roman"/>
          <w:b w:val="false"/>
          <w:i w:val="false"/>
          <w:color w:val="000000"/>
          <w:sz w:val="28"/>
        </w:rPr>
        <w:t>
      4. Ата-аналар арасында баланың атына және (немесе) тегiне қатысты туындаған келiспеушiлiктер сот тәртiбiмен шешiледi.</w:t>
      </w:r>
    </w:p>
    <w:bookmarkEnd w:id="303"/>
    <w:bookmarkStart w:name="z837" w:id="304"/>
    <w:p>
      <w:pPr>
        <w:spacing w:after="0"/>
        <w:ind w:left="0"/>
        <w:jc w:val="both"/>
      </w:pPr>
      <w:r>
        <w:rPr>
          <w:rFonts w:ascii="Times New Roman"/>
          <w:b w:val="false"/>
          <w:i w:val="false"/>
          <w:color w:val="000000"/>
          <w:sz w:val="28"/>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bookmarkEnd w:id="304"/>
    <w:bookmarkStart w:name="z838" w:id="305"/>
    <w:p>
      <w:pPr>
        <w:spacing w:after="0"/>
        <w:ind w:left="0"/>
        <w:jc w:val="both"/>
      </w:pPr>
      <w:r>
        <w:rPr>
          <w:rFonts w:ascii="Times New Roman"/>
          <w:b w:val="false"/>
          <w:i w:val="false"/>
          <w:color w:val="000000"/>
          <w:sz w:val="28"/>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Баланың атын және (немесе) тегін өзгерту</w:t>
      </w:r>
    </w:p>
    <w:bookmarkStart w:name="z145" w:id="306"/>
    <w:p>
      <w:pPr>
        <w:spacing w:after="0"/>
        <w:ind w:left="0"/>
        <w:jc w:val="both"/>
      </w:pPr>
      <w:r>
        <w:rPr>
          <w:rFonts w:ascii="Times New Roman"/>
          <w:b w:val="false"/>
          <w:i w:val="false"/>
          <w:color w:val="000000"/>
          <w:sz w:val="28"/>
        </w:rPr>
        <w:t>
      1. Ата-аналарының екеуi де тегiн өзгерткен кезде кәмелетке толмаған балалардың тегi өзгередi.</w:t>
      </w:r>
    </w:p>
    <w:bookmarkEnd w:id="306"/>
    <w:bookmarkStart w:name="z839" w:id="307"/>
    <w:p>
      <w:pPr>
        <w:spacing w:after="0"/>
        <w:ind w:left="0"/>
        <w:jc w:val="both"/>
      </w:pPr>
      <w:r>
        <w:rPr>
          <w:rFonts w:ascii="Times New Roman"/>
          <w:b w:val="false"/>
          <w:i w:val="false"/>
          <w:color w:val="000000"/>
          <w:sz w:val="28"/>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bookmarkEnd w:id="307"/>
    <w:bookmarkStart w:name="z840" w:id="308"/>
    <w:p>
      <w:pPr>
        <w:spacing w:after="0"/>
        <w:ind w:left="0"/>
        <w:jc w:val="both"/>
      </w:pPr>
      <w:r>
        <w:rPr>
          <w:rFonts w:ascii="Times New Roman"/>
          <w:b w:val="false"/>
          <w:i w:val="false"/>
          <w:color w:val="000000"/>
          <w:sz w:val="28"/>
        </w:rPr>
        <w:t>
      2. Неке (ерлі-зайыптылық) тоқтатылған немесе неке (ерлі-зайыптылық) жарамсыз деп танылған жағдайда бала өзiне туған кезде берiлген тегін сақтайды.</w:t>
      </w:r>
    </w:p>
    <w:bookmarkEnd w:id="308"/>
    <w:bookmarkStart w:name="z841" w:id="309"/>
    <w:p>
      <w:pPr>
        <w:spacing w:after="0"/>
        <w:ind w:left="0"/>
        <w:jc w:val="both"/>
      </w:pPr>
      <w:r>
        <w:rPr>
          <w:rFonts w:ascii="Times New Roman"/>
          <w:b w:val="false"/>
          <w:i w:val="false"/>
          <w:color w:val="000000"/>
          <w:sz w:val="28"/>
        </w:rPr>
        <w:t>
      3. Егер ата-аналары некенің (ерлі-зайыптылықтың) бұзылуын тіркеуші органда ресімдеместен бөлек тұрса не балаға қатысты әке болу анықталса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bookmarkEnd w:id="309"/>
    <w:bookmarkStart w:name="z842" w:id="310"/>
    <w:p>
      <w:pPr>
        <w:spacing w:after="0"/>
        <w:ind w:left="0"/>
        <w:jc w:val="both"/>
      </w:pPr>
      <w:r>
        <w:rPr>
          <w:rFonts w:ascii="Times New Roman"/>
          <w:b w:val="false"/>
          <w:i w:val="false"/>
          <w:color w:val="000000"/>
          <w:sz w:val="28"/>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bookmarkEnd w:id="310"/>
    <w:bookmarkStart w:name="z843" w:id="311"/>
    <w:p>
      <w:pPr>
        <w:spacing w:after="0"/>
        <w:ind w:left="0"/>
        <w:jc w:val="both"/>
      </w:pPr>
      <w:r>
        <w:rPr>
          <w:rFonts w:ascii="Times New Roman"/>
          <w:b w:val="false"/>
          <w:i w:val="false"/>
          <w:color w:val="000000"/>
          <w:sz w:val="28"/>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bookmarkEnd w:id="311"/>
    <w:bookmarkStart w:name="z844" w:id="312"/>
    <w:p>
      <w:pPr>
        <w:spacing w:after="0"/>
        <w:ind w:left="0"/>
        <w:jc w:val="both"/>
      </w:pPr>
      <w:r>
        <w:rPr>
          <w:rFonts w:ascii="Times New Roman"/>
          <w:b w:val="false"/>
          <w:i w:val="false"/>
          <w:color w:val="000000"/>
          <w:sz w:val="28"/>
        </w:rPr>
        <w:t>
      6. Он жасқа толған баланың аты және (немесе) тегi заңды өкілдердің қатысуымен алынған оның келiсiмiмен ғана өзгертіледі.</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Баланың ұлты</w:t>
      </w:r>
    </w:p>
    <w:bookmarkStart w:name="z147" w:id="313"/>
    <w:p>
      <w:pPr>
        <w:spacing w:after="0"/>
        <w:ind w:left="0"/>
        <w:jc w:val="both"/>
      </w:pPr>
      <w:r>
        <w:rPr>
          <w:rFonts w:ascii="Times New Roman"/>
          <w:b w:val="false"/>
          <w:i w:val="false"/>
          <w:color w:val="000000"/>
          <w:sz w:val="28"/>
        </w:rPr>
        <w:t>
      1. Баланың ұлты оның ата-аналарының ұлтымен айқындалады.</w:t>
      </w:r>
    </w:p>
    <w:bookmarkEnd w:id="313"/>
    <w:bookmarkStart w:name="z845" w:id="314"/>
    <w:p>
      <w:pPr>
        <w:spacing w:after="0"/>
        <w:ind w:left="0"/>
        <w:jc w:val="both"/>
      </w:pPr>
      <w:r>
        <w:rPr>
          <w:rFonts w:ascii="Times New Roman"/>
          <w:b w:val="false"/>
          <w:i w:val="false"/>
          <w:color w:val="000000"/>
          <w:sz w:val="28"/>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bookmarkEnd w:id="314"/>
    <w:bookmarkStart w:name="z846" w:id="315"/>
    <w:p>
      <w:pPr>
        <w:spacing w:after="0"/>
        <w:ind w:left="0"/>
        <w:jc w:val="both"/>
      </w:pPr>
      <w:r>
        <w:rPr>
          <w:rFonts w:ascii="Times New Roman"/>
          <w:b w:val="false"/>
          <w:i w:val="false"/>
          <w:color w:val="000000"/>
          <w:sz w:val="28"/>
        </w:rPr>
        <w:t>
      3. Одан әрi баланың ұлты оның өтiнiшi бойынша тек қана ата-аналарының екіншісінің ұлтына өзгертiлуi мүмкiн.</w:t>
      </w:r>
    </w:p>
    <w:bookmarkEnd w:id="315"/>
    <w:p>
      <w:pPr>
        <w:spacing w:after="0"/>
        <w:ind w:left="0"/>
        <w:jc w:val="both"/>
      </w:pPr>
      <w:r>
        <w:rPr>
          <w:rFonts w:ascii="Times New Roman"/>
          <w:b/>
          <w:i w:val="false"/>
          <w:color w:val="000000"/>
          <w:sz w:val="28"/>
        </w:rPr>
        <w:t>66-бап. Баланың мүліктік құқықтары</w:t>
      </w:r>
    </w:p>
    <w:bookmarkStart w:name="z149" w:id="316"/>
    <w:p>
      <w:pPr>
        <w:spacing w:after="0"/>
        <w:ind w:left="0"/>
        <w:jc w:val="both"/>
      </w:pPr>
      <w:r>
        <w:rPr>
          <w:rFonts w:ascii="Times New Roman"/>
          <w:b w:val="false"/>
          <w:i w:val="false"/>
          <w:color w:val="000000"/>
          <w:sz w:val="28"/>
        </w:rPr>
        <w:t xml:space="preserve">
      1. Баланың өзi ата-аналарынан және отбасының басқа да мүшелерiнен осы Кодекстің </w:t>
      </w:r>
      <w:r>
        <w:rPr>
          <w:rFonts w:ascii="Times New Roman"/>
          <w:b w:val="false"/>
          <w:i w:val="false"/>
          <w:color w:val="000000"/>
          <w:sz w:val="28"/>
        </w:rPr>
        <w:t>5-бөлімінде</w:t>
      </w:r>
      <w:r>
        <w:rPr>
          <w:rFonts w:ascii="Times New Roman"/>
          <w:b w:val="false"/>
          <w:i w:val="false"/>
          <w:color w:val="000000"/>
          <w:sz w:val="28"/>
        </w:rPr>
        <w:t xml:space="preserve"> белгіленген тәртіппен және мөлшерде күтіп-бағу қаражатын алуға құқығы бар.</w:t>
      </w:r>
    </w:p>
    <w:bookmarkEnd w:id="316"/>
    <w:bookmarkStart w:name="z847" w:id="317"/>
    <w:p>
      <w:pPr>
        <w:spacing w:after="0"/>
        <w:ind w:left="0"/>
        <w:jc w:val="both"/>
      </w:pPr>
      <w:r>
        <w:rPr>
          <w:rFonts w:ascii="Times New Roman"/>
          <w:b w:val="false"/>
          <w:i w:val="false"/>
          <w:color w:val="000000"/>
          <w:sz w:val="28"/>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bookmarkEnd w:id="317"/>
    <w:bookmarkStart w:name="z1676" w:id="318"/>
    <w:p>
      <w:pPr>
        <w:spacing w:after="0"/>
        <w:ind w:left="0"/>
        <w:jc w:val="both"/>
      </w:pPr>
      <w:r>
        <w:rPr>
          <w:rFonts w:ascii="Times New Roman"/>
          <w:b w:val="false"/>
          <w:i w:val="false"/>
          <w:color w:val="000000"/>
          <w:sz w:val="28"/>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bookmarkEnd w:id="318"/>
    <w:bookmarkStart w:name="z848" w:id="319"/>
    <w:p>
      <w:pPr>
        <w:spacing w:after="0"/>
        <w:ind w:left="0"/>
        <w:jc w:val="both"/>
      </w:pPr>
      <w:r>
        <w:rPr>
          <w:rFonts w:ascii="Times New Roman"/>
          <w:b w:val="false"/>
          <w:i w:val="false"/>
          <w:color w:val="000000"/>
          <w:sz w:val="28"/>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bookmarkEnd w:id="319"/>
    <w:bookmarkStart w:name="z849" w:id="320"/>
    <w:p>
      <w:pPr>
        <w:spacing w:after="0"/>
        <w:ind w:left="0"/>
        <w:jc w:val="both"/>
      </w:pPr>
      <w:r>
        <w:rPr>
          <w:rFonts w:ascii="Times New Roman"/>
          <w:b w:val="false"/>
          <w:i w:val="false"/>
          <w:color w:val="000000"/>
          <w:sz w:val="28"/>
        </w:rPr>
        <w:t>
      Өз еңбегiнен табыс алатын бала, егер ол ата-аналарымен бiрге тұрса, отбасын күтіп-бағу жөнiндегi шығыстарға қатысуға құқылы.</w:t>
      </w:r>
    </w:p>
    <w:bookmarkEnd w:id="320"/>
    <w:bookmarkStart w:name="z850" w:id="321"/>
    <w:p>
      <w:pPr>
        <w:spacing w:after="0"/>
        <w:ind w:left="0"/>
        <w:jc w:val="both"/>
      </w:pPr>
      <w:r>
        <w:rPr>
          <w:rFonts w:ascii="Times New Roman"/>
          <w:b w:val="false"/>
          <w:i w:val="false"/>
          <w:color w:val="000000"/>
          <w:sz w:val="28"/>
        </w:rPr>
        <w:t>
      Баланың өзiне меншiк құқығымен тиесiлi мүлiкке билiк ету құқығы Қазақстан Республикасының Азаматтық кодексiмен айқындалады.</w:t>
      </w:r>
    </w:p>
    <w:bookmarkEnd w:id="321"/>
    <w:bookmarkStart w:name="z851" w:id="322"/>
    <w:p>
      <w:pPr>
        <w:spacing w:after="0"/>
        <w:ind w:left="0"/>
        <w:jc w:val="both"/>
      </w:pPr>
      <w:r>
        <w:rPr>
          <w:rFonts w:ascii="Times New Roman"/>
          <w:b w:val="false"/>
          <w:i w:val="false"/>
          <w:color w:val="000000"/>
          <w:sz w:val="28"/>
        </w:rPr>
        <w:t xml:space="preserve">
      Ата-аналар баланың мүлкiн басқару жөнiндегi құқықтылықты жүзеге асыру кезiнде оларға осы Кодекстің </w:t>
      </w:r>
      <w:r>
        <w:rPr>
          <w:rFonts w:ascii="Times New Roman"/>
          <w:b w:val="false"/>
          <w:i w:val="false"/>
          <w:color w:val="000000"/>
          <w:sz w:val="28"/>
        </w:rPr>
        <w:t>128-бабында</w:t>
      </w:r>
      <w:r>
        <w:rPr>
          <w:rFonts w:ascii="Times New Roman"/>
          <w:b w:val="false"/>
          <w:i w:val="false"/>
          <w:color w:val="000000"/>
          <w:sz w:val="28"/>
        </w:rPr>
        <w:t xml:space="preserve"> белгiленген қағидалар қолданылады.</w:t>
      </w:r>
    </w:p>
    <w:bookmarkEnd w:id="322"/>
    <w:bookmarkStart w:name="z852" w:id="323"/>
    <w:p>
      <w:pPr>
        <w:spacing w:after="0"/>
        <w:ind w:left="0"/>
        <w:jc w:val="both"/>
      </w:pPr>
      <w:r>
        <w:rPr>
          <w:rFonts w:ascii="Times New Roman"/>
          <w:b w:val="false"/>
          <w:i w:val="false"/>
          <w:color w:val="000000"/>
          <w:sz w:val="28"/>
        </w:rPr>
        <w:t>
      4. Бірге тұратын бала мен ата-аналар бір-бірінің мүлкін өзара келісім бойынша иеленіп, пайдалана алады.</w:t>
      </w:r>
    </w:p>
    <w:bookmarkEnd w:id="323"/>
    <w:bookmarkStart w:name="z853" w:id="324"/>
    <w:p>
      <w:pPr>
        <w:spacing w:after="0"/>
        <w:ind w:left="0"/>
        <w:jc w:val="both"/>
      </w:pPr>
      <w:r>
        <w:rPr>
          <w:rFonts w:ascii="Times New Roman"/>
          <w:b w:val="false"/>
          <w:i w:val="false"/>
          <w:color w:val="000000"/>
          <w:sz w:val="28"/>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Баланың өз құқықтары мен заңды мүдделерiн қорғау құқығы</w:t>
      </w:r>
    </w:p>
    <w:bookmarkStart w:name="z151" w:id="325"/>
    <w:p>
      <w:pPr>
        <w:spacing w:after="0"/>
        <w:ind w:left="0"/>
        <w:jc w:val="both"/>
      </w:pPr>
      <w:r>
        <w:rPr>
          <w:rFonts w:ascii="Times New Roman"/>
          <w:b w:val="false"/>
          <w:i w:val="false"/>
          <w:color w:val="000000"/>
          <w:sz w:val="28"/>
        </w:rPr>
        <w:t>
      1. Баланың өз құқықтары мен заңды мүдделерiнің қорғалуына құқығы бар.</w:t>
      </w:r>
    </w:p>
    <w:bookmarkEnd w:id="325"/>
    <w:bookmarkStart w:name="z854" w:id="326"/>
    <w:p>
      <w:pPr>
        <w:spacing w:after="0"/>
        <w:ind w:left="0"/>
        <w:jc w:val="both"/>
      </w:pPr>
      <w:r>
        <w:rPr>
          <w:rFonts w:ascii="Times New Roman"/>
          <w:b w:val="false"/>
          <w:i w:val="false"/>
          <w:color w:val="000000"/>
          <w:sz w:val="28"/>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bookmarkEnd w:id="326"/>
    <w:bookmarkStart w:name="z855" w:id="327"/>
    <w:p>
      <w:pPr>
        <w:spacing w:after="0"/>
        <w:ind w:left="0"/>
        <w:jc w:val="both"/>
      </w:pPr>
      <w:r>
        <w:rPr>
          <w:rFonts w:ascii="Times New Roman"/>
          <w:b w:val="false"/>
          <w:i w:val="false"/>
          <w:color w:val="000000"/>
          <w:sz w:val="28"/>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bookmarkEnd w:id="327"/>
    <w:bookmarkStart w:name="z856" w:id="328"/>
    <w:p>
      <w:pPr>
        <w:spacing w:after="0"/>
        <w:ind w:left="0"/>
        <w:jc w:val="both"/>
      </w:pPr>
      <w:r>
        <w:rPr>
          <w:rFonts w:ascii="Times New Roman"/>
          <w:b w:val="false"/>
          <w:i w:val="false"/>
          <w:color w:val="000000"/>
          <w:sz w:val="28"/>
        </w:rPr>
        <w:t>
      2. Баланың ата-аналар және басқа да заңды өкілдер тарапынан жасалатын қиянаттан қорғалуға құқығы бар.</w:t>
      </w:r>
    </w:p>
    <w:bookmarkEnd w:id="328"/>
    <w:bookmarkStart w:name="z857" w:id="329"/>
    <w:p>
      <w:pPr>
        <w:spacing w:after="0"/>
        <w:ind w:left="0"/>
        <w:jc w:val="both"/>
      </w:pPr>
      <w:r>
        <w:rPr>
          <w:rFonts w:ascii="Times New Roman"/>
          <w:b w:val="false"/>
          <w:i w:val="false"/>
          <w:color w:val="000000"/>
          <w:sz w:val="28"/>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bookmarkEnd w:id="329"/>
    <w:bookmarkStart w:name="z858" w:id="330"/>
    <w:p>
      <w:pPr>
        <w:spacing w:after="0"/>
        <w:ind w:left="0"/>
        <w:jc w:val="both"/>
      </w:pPr>
      <w:r>
        <w:rPr>
          <w:rFonts w:ascii="Times New Roman"/>
          <w:b w:val="false"/>
          <w:i w:val="false"/>
          <w:color w:val="000000"/>
          <w:sz w:val="28"/>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 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bookmarkEnd w:id="330"/>
    <w:bookmarkStart w:name="z152" w:id="331"/>
    <w:p>
      <w:pPr>
        <w:spacing w:after="0"/>
        <w:ind w:left="0"/>
        <w:jc w:val="left"/>
      </w:pPr>
      <w:r>
        <w:rPr>
          <w:rFonts w:ascii="Times New Roman"/>
          <w:b/>
          <w:i w:val="false"/>
          <w:color w:val="000000"/>
        </w:rPr>
        <w:t xml:space="preserve"> 11-тарау. АТА-АНАЛАРДЫҢ ҚҰҚЫҚТАРЫ МЕН МІНДЕТТЕРІ</w:t>
      </w:r>
    </w:p>
    <w:bookmarkEnd w:id="331"/>
    <w:p>
      <w:pPr>
        <w:spacing w:after="0"/>
        <w:ind w:left="0"/>
        <w:jc w:val="both"/>
      </w:pPr>
      <w:r>
        <w:rPr>
          <w:rFonts w:ascii="Times New Roman"/>
          <w:b/>
          <w:i w:val="false"/>
          <w:color w:val="000000"/>
          <w:sz w:val="28"/>
        </w:rPr>
        <w:t>68-бап. Ата-аналардың құқықтары мен міндеттерінің теңдігі</w:t>
      </w:r>
    </w:p>
    <w:bookmarkStart w:name="z154" w:id="332"/>
    <w:p>
      <w:pPr>
        <w:spacing w:after="0"/>
        <w:ind w:left="0"/>
        <w:jc w:val="both"/>
      </w:pPr>
      <w:r>
        <w:rPr>
          <w:rFonts w:ascii="Times New Roman"/>
          <w:b w:val="false"/>
          <w:i w:val="false"/>
          <w:color w:val="000000"/>
          <w:sz w:val="28"/>
        </w:rPr>
        <w:t>
      1. Ата-аналардың өз балаларына қатысты тең құқықтары және тең мiндеттерi (ата-ана құқықтары) болады.</w:t>
      </w:r>
    </w:p>
    <w:bookmarkEnd w:id="332"/>
    <w:bookmarkStart w:name="z859" w:id="333"/>
    <w:p>
      <w:pPr>
        <w:spacing w:after="0"/>
        <w:ind w:left="0"/>
        <w:jc w:val="both"/>
      </w:pPr>
      <w:r>
        <w:rPr>
          <w:rFonts w:ascii="Times New Roman"/>
          <w:b w:val="false"/>
          <w:i w:val="false"/>
          <w:color w:val="000000"/>
          <w:sz w:val="28"/>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bookmarkEnd w:id="333"/>
    <w:p>
      <w:pPr>
        <w:spacing w:after="0"/>
        <w:ind w:left="0"/>
        <w:jc w:val="both"/>
      </w:pPr>
      <w:r>
        <w:rPr>
          <w:rFonts w:ascii="Times New Roman"/>
          <w:b/>
          <w:i w:val="false"/>
          <w:color w:val="000000"/>
          <w:sz w:val="28"/>
        </w:rPr>
        <w:t>69-бап. Кәмелетке толмаған ата-аналардың құқықтары</w:t>
      </w:r>
    </w:p>
    <w:bookmarkStart w:name="z156" w:id="334"/>
    <w:p>
      <w:pPr>
        <w:spacing w:after="0"/>
        <w:ind w:left="0"/>
        <w:jc w:val="both"/>
      </w:pPr>
      <w:r>
        <w:rPr>
          <w:rFonts w:ascii="Times New Roman"/>
          <w:b w:val="false"/>
          <w:i w:val="false"/>
          <w:color w:val="000000"/>
          <w:sz w:val="28"/>
        </w:rPr>
        <w:t>
      1. Кәмелетке толмаған ата-аналардың баламен бiрге тұруға және оның тәрбиесіне қатысуға құқығы бар.</w:t>
      </w:r>
    </w:p>
    <w:bookmarkEnd w:id="334"/>
    <w:bookmarkStart w:name="z860" w:id="335"/>
    <w:p>
      <w:pPr>
        <w:spacing w:after="0"/>
        <w:ind w:left="0"/>
        <w:jc w:val="both"/>
      </w:pPr>
      <w:r>
        <w:rPr>
          <w:rFonts w:ascii="Times New Roman"/>
          <w:b w:val="false"/>
          <w:i w:val="false"/>
          <w:color w:val="000000"/>
          <w:sz w:val="28"/>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bookmarkEnd w:id="335"/>
    <w:bookmarkStart w:name="z861" w:id="336"/>
    <w:p>
      <w:pPr>
        <w:spacing w:after="0"/>
        <w:ind w:left="0"/>
        <w:jc w:val="both"/>
      </w:pPr>
      <w:r>
        <w:rPr>
          <w:rFonts w:ascii="Times New Roman"/>
          <w:b w:val="false"/>
          <w:i w:val="false"/>
          <w:color w:val="000000"/>
          <w:sz w:val="28"/>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bookmarkEnd w:id="336"/>
    <w:p>
      <w:pPr>
        <w:spacing w:after="0"/>
        <w:ind w:left="0"/>
        <w:jc w:val="both"/>
      </w:pPr>
      <w:r>
        <w:rPr>
          <w:rFonts w:ascii="Times New Roman"/>
          <w:b/>
          <w:i w:val="false"/>
          <w:color w:val="000000"/>
          <w:sz w:val="28"/>
        </w:rPr>
        <w:t>70-бап. Ата-аналардың баланы тәрбиелеу және оған білім беру жөніндегі құқықтары мен міндеттері</w:t>
      </w:r>
    </w:p>
    <w:bookmarkStart w:name="z158" w:id="337"/>
    <w:p>
      <w:pPr>
        <w:spacing w:after="0"/>
        <w:ind w:left="0"/>
        <w:jc w:val="both"/>
      </w:pPr>
      <w:r>
        <w:rPr>
          <w:rFonts w:ascii="Times New Roman"/>
          <w:b w:val="false"/>
          <w:i w:val="false"/>
          <w:color w:val="000000"/>
          <w:sz w:val="28"/>
        </w:rPr>
        <w:t>
      1. Ата-аналар өз баласының денсаулығына қамқорлық жасауға мiндеттi.</w:t>
      </w:r>
    </w:p>
    <w:bookmarkEnd w:id="337"/>
    <w:bookmarkStart w:name="z862" w:id="338"/>
    <w:p>
      <w:pPr>
        <w:spacing w:after="0"/>
        <w:ind w:left="0"/>
        <w:jc w:val="both"/>
      </w:pPr>
      <w:r>
        <w:rPr>
          <w:rFonts w:ascii="Times New Roman"/>
          <w:b w:val="false"/>
          <w:i w:val="false"/>
          <w:color w:val="000000"/>
          <w:sz w:val="28"/>
        </w:rPr>
        <w:t>
      2. Ата-аналардың өз баласын тәрбиелеуге құқығы бар және осыған міндетті.</w:t>
      </w:r>
    </w:p>
    <w:bookmarkEnd w:id="338"/>
    <w:bookmarkStart w:name="z863" w:id="339"/>
    <w:p>
      <w:pPr>
        <w:spacing w:after="0"/>
        <w:ind w:left="0"/>
        <w:jc w:val="both"/>
      </w:pPr>
      <w:r>
        <w:rPr>
          <w:rFonts w:ascii="Times New Roman"/>
          <w:b w:val="false"/>
          <w:i w:val="false"/>
          <w:color w:val="000000"/>
          <w:sz w:val="28"/>
        </w:rPr>
        <w:t>
      Ата-аналардың барлық өзге адамдар алдында баласын тәрбиелеуге басым құқығы бар.</w:t>
      </w:r>
    </w:p>
    <w:bookmarkEnd w:id="339"/>
    <w:bookmarkStart w:name="z864" w:id="340"/>
    <w:p>
      <w:pPr>
        <w:spacing w:after="0"/>
        <w:ind w:left="0"/>
        <w:jc w:val="both"/>
      </w:pPr>
      <w:r>
        <w:rPr>
          <w:rFonts w:ascii="Times New Roman"/>
          <w:b w:val="false"/>
          <w:i w:val="false"/>
          <w:color w:val="000000"/>
          <w:sz w:val="28"/>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bookmarkEnd w:id="340"/>
    <w:bookmarkStart w:name="z865" w:id="341"/>
    <w:p>
      <w:pPr>
        <w:spacing w:after="0"/>
        <w:ind w:left="0"/>
        <w:jc w:val="both"/>
      </w:pPr>
      <w:r>
        <w:rPr>
          <w:rFonts w:ascii="Times New Roman"/>
          <w:b w:val="false"/>
          <w:i w:val="false"/>
          <w:color w:val="000000"/>
          <w:sz w:val="28"/>
        </w:rPr>
        <w:t>
      3. Ата-аналар баласының міндетті орта білім алуын қамтамасыз етуге міндетті.</w:t>
      </w:r>
    </w:p>
    <w:bookmarkEnd w:id="341"/>
    <w:bookmarkStart w:name="z866" w:id="342"/>
    <w:p>
      <w:pPr>
        <w:spacing w:after="0"/>
        <w:ind w:left="0"/>
        <w:jc w:val="both"/>
      </w:pPr>
      <w:r>
        <w:rPr>
          <w:rFonts w:ascii="Times New Roman"/>
          <w:b w:val="false"/>
          <w:i w:val="false"/>
          <w:color w:val="000000"/>
          <w:sz w:val="28"/>
        </w:rPr>
        <w:t>
      Ата-аналардың бала жалпы орта білім алғанға дейін оның пікірін ескере отырып, білім беру ұйымын және баланың оқу нысанын таңдауға құқығы бар.</w:t>
      </w:r>
    </w:p>
    <w:bookmarkEnd w:id="342"/>
    <w:bookmarkStart w:name="z867" w:id="343"/>
    <w:p>
      <w:pPr>
        <w:spacing w:after="0"/>
        <w:ind w:left="0"/>
        <w:jc w:val="both"/>
      </w:pPr>
      <w:r>
        <w:rPr>
          <w:rFonts w:ascii="Times New Roman"/>
          <w:b w:val="false"/>
          <w:i w:val="false"/>
          <w:color w:val="000000"/>
          <w:sz w:val="28"/>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bookmarkEnd w:id="343"/>
    <w:p>
      <w:pPr>
        <w:spacing w:after="0"/>
        <w:ind w:left="0"/>
        <w:jc w:val="both"/>
      </w:pPr>
      <w:r>
        <w:rPr>
          <w:rFonts w:ascii="Times New Roman"/>
          <w:b/>
          <w:i w:val="false"/>
          <w:color w:val="000000"/>
          <w:sz w:val="28"/>
        </w:rPr>
        <w:t>71-бап. Ата-аналардың баланың құқықтары мен мүдделерін қорғау жөніндегі құқықтары мен міндеттері</w:t>
      </w:r>
    </w:p>
    <w:bookmarkStart w:name="z160" w:id="344"/>
    <w:p>
      <w:pPr>
        <w:spacing w:after="0"/>
        <w:ind w:left="0"/>
        <w:jc w:val="both"/>
      </w:pPr>
      <w:r>
        <w:rPr>
          <w:rFonts w:ascii="Times New Roman"/>
          <w:b w:val="false"/>
          <w:i w:val="false"/>
          <w:color w:val="000000"/>
          <w:sz w:val="28"/>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bookmarkEnd w:id="344"/>
    <w:bookmarkStart w:name="z868" w:id="345"/>
    <w:p>
      <w:pPr>
        <w:spacing w:after="0"/>
        <w:ind w:left="0"/>
        <w:jc w:val="both"/>
      </w:pPr>
      <w:r>
        <w:rPr>
          <w:rFonts w:ascii="Times New Roman"/>
          <w:b w:val="false"/>
          <w:i w:val="false"/>
          <w:color w:val="000000"/>
          <w:sz w:val="28"/>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bookmarkEnd w:id="345"/>
    <w:p>
      <w:pPr>
        <w:spacing w:after="0"/>
        <w:ind w:left="0"/>
        <w:jc w:val="both"/>
      </w:pPr>
      <w:r>
        <w:rPr>
          <w:rFonts w:ascii="Times New Roman"/>
          <w:b w:val="false"/>
          <w:i w:val="false"/>
          <w:color w:val="000000"/>
          <w:sz w:val="28"/>
        </w:rPr>
        <w:t>
      Егер ата-аналар балаға қатысты ата-ана құқықтарынан айрылған не олар шектелген жағдайда, баланың мүдделерін білдіруге құқылы емес.</w:t>
      </w:r>
    </w:p>
    <w:p>
      <w:pPr>
        <w:spacing w:after="0"/>
        <w:ind w:left="0"/>
        <w:jc w:val="both"/>
      </w:pPr>
      <w:r>
        <w:rPr>
          <w:rFonts w:ascii="Times New Roman"/>
          <w:b/>
          <w:i w:val="false"/>
          <w:color w:val="000000"/>
          <w:sz w:val="28"/>
        </w:rPr>
        <w:t>71-1-бап. Көпбалалы отбасыларға арналған жеңілдіктер мен әлеуметтік кепілдіктер</w:t>
      </w:r>
    </w:p>
    <w:p>
      <w:pPr>
        <w:spacing w:after="0"/>
        <w:ind w:left="0"/>
        <w:jc w:val="both"/>
      </w:pPr>
      <w:r>
        <w:rPr>
          <w:rFonts w:ascii="Times New Roman"/>
          <w:b w:val="false"/>
          <w:i w:val="false"/>
          <w:color w:val="000000"/>
          <w:sz w:val="28"/>
        </w:rPr>
        <w:t>
      Көпбалалы отбасыларға Қазақстан Республикасының заңнамалық актілеріне сәйкес жеңілдіктер мен әлеуметтік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71-1-баппен толықтырылды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Ата-ана құқықтарын баланың мүддесінде жүзеге асыру</w:t>
      </w:r>
    </w:p>
    <w:bookmarkStart w:name="z162" w:id="346"/>
    <w:p>
      <w:pPr>
        <w:spacing w:after="0"/>
        <w:ind w:left="0"/>
        <w:jc w:val="both"/>
      </w:pPr>
      <w:r>
        <w:rPr>
          <w:rFonts w:ascii="Times New Roman"/>
          <w:b w:val="false"/>
          <w:i w:val="false"/>
          <w:color w:val="000000"/>
          <w:sz w:val="28"/>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bookmarkEnd w:id="346"/>
    <w:p>
      <w:pPr>
        <w:spacing w:after="0"/>
        <w:ind w:left="0"/>
        <w:jc w:val="both"/>
      </w:pPr>
      <w:r>
        <w:rPr>
          <w:rFonts w:ascii="Times New Roman"/>
          <w:b w:val="false"/>
          <w:i w:val="false"/>
          <w:color w:val="000000"/>
          <w:sz w:val="28"/>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pPr>
        <w:spacing w:after="0"/>
        <w:ind w:left="0"/>
        <w:jc w:val="both"/>
      </w:pPr>
      <w:r>
        <w:rPr>
          <w:rFonts w:ascii="Times New Roman"/>
          <w:b/>
          <w:i w:val="false"/>
          <w:color w:val="000000"/>
          <w:sz w:val="28"/>
        </w:rPr>
        <w:t>73-бап. Баласынан бөлек тұратын ата-ананың ата-ана құқықтарын жүзеге асыруы</w:t>
      </w:r>
    </w:p>
    <w:bookmarkStart w:name="z164" w:id="347"/>
    <w:p>
      <w:pPr>
        <w:spacing w:after="0"/>
        <w:ind w:left="0"/>
        <w:jc w:val="both"/>
      </w:pPr>
      <w:r>
        <w:rPr>
          <w:rFonts w:ascii="Times New Roman"/>
          <w:b w:val="false"/>
          <w:i w:val="false"/>
          <w:color w:val="000000"/>
          <w:sz w:val="28"/>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bookmarkEnd w:id="347"/>
    <w:bookmarkStart w:name="z869" w:id="348"/>
    <w:p>
      <w:pPr>
        <w:spacing w:after="0"/>
        <w:ind w:left="0"/>
        <w:jc w:val="both"/>
      </w:pPr>
      <w:r>
        <w:rPr>
          <w:rFonts w:ascii="Times New Roman"/>
          <w:b w:val="false"/>
          <w:i w:val="false"/>
          <w:color w:val="000000"/>
          <w:sz w:val="28"/>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bookmarkEnd w:id="348"/>
    <w:bookmarkStart w:name="z870" w:id="349"/>
    <w:p>
      <w:pPr>
        <w:spacing w:after="0"/>
        <w:ind w:left="0"/>
        <w:jc w:val="both"/>
      </w:pPr>
      <w:r>
        <w:rPr>
          <w:rFonts w:ascii="Times New Roman"/>
          <w:b w:val="false"/>
          <w:i w:val="false"/>
          <w:color w:val="000000"/>
          <w:sz w:val="28"/>
        </w:rPr>
        <w:t>
      2. Ата-аналары бөлек тұратын кезде баланың тұрғылықты жерi мен заңды мекенжайы ата-аналарының келiсімiмен белгіленеді.</w:t>
      </w:r>
    </w:p>
    <w:bookmarkEnd w:id="349"/>
    <w:p>
      <w:pPr>
        <w:spacing w:after="0"/>
        <w:ind w:left="0"/>
        <w:jc w:val="both"/>
      </w:pPr>
      <w:r>
        <w:rPr>
          <w:rFonts w:ascii="Times New Roman"/>
          <w:b w:val="false"/>
          <w:i w:val="false"/>
          <w:color w:val="000000"/>
          <w:sz w:val="28"/>
        </w:rP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bookmarkStart w:name="z872" w:id="350"/>
    <w:p>
      <w:pPr>
        <w:spacing w:after="0"/>
        <w:ind w:left="0"/>
        <w:jc w:val="both"/>
      </w:pPr>
      <w:r>
        <w:rPr>
          <w:rFonts w:ascii="Times New Roman"/>
          <w:b w:val="false"/>
          <w:i w:val="false"/>
          <w:color w:val="000000"/>
          <w:sz w:val="28"/>
        </w:rPr>
        <w:t>
      3. Ата-аналар баладан бөлек тұратын ата-ананың ата-ана құқықтарын жүзеге асыру тәртiбi туралы жазбаша нысанда келiсiм жасасуға құқылы.</w:t>
      </w:r>
    </w:p>
    <w:bookmarkEnd w:id="350"/>
    <w:p>
      <w:pPr>
        <w:spacing w:after="0"/>
        <w:ind w:left="0"/>
        <w:jc w:val="both"/>
      </w:pPr>
      <w:r>
        <w:rPr>
          <w:rFonts w:ascii="Times New Roman"/>
          <w:b w:val="false"/>
          <w:i w:val="false"/>
          <w:color w:val="000000"/>
          <w:sz w:val="28"/>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bookmarkStart w:name="z874" w:id="351"/>
    <w:p>
      <w:pPr>
        <w:spacing w:after="0"/>
        <w:ind w:left="0"/>
        <w:jc w:val="both"/>
      </w:pPr>
      <w:r>
        <w:rPr>
          <w:rFonts w:ascii="Times New Roman"/>
          <w:b w:val="false"/>
          <w:i w:val="false"/>
          <w:color w:val="000000"/>
          <w:sz w:val="28"/>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bookmarkEnd w:id="351"/>
    <w:bookmarkStart w:name="z875" w:id="352"/>
    <w:p>
      <w:pPr>
        <w:spacing w:after="0"/>
        <w:ind w:left="0"/>
        <w:jc w:val="both"/>
      </w:pPr>
      <w:r>
        <w:rPr>
          <w:rFonts w:ascii="Times New Roman"/>
          <w:b w:val="false"/>
          <w:i w:val="false"/>
          <w:color w:val="000000"/>
          <w:sz w:val="28"/>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bookmarkEnd w:id="352"/>
    <w:bookmarkStart w:name="z876" w:id="353"/>
    <w:p>
      <w:pPr>
        <w:spacing w:after="0"/>
        <w:ind w:left="0"/>
        <w:jc w:val="both"/>
      </w:pPr>
      <w:r>
        <w:rPr>
          <w:rFonts w:ascii="Times New Roman"/>
          <w:b w:val="false"/>
          <w:i w:val="false"/>
          <w:color w:val="000000"/>
          <w:sz w:val="28"/>
        </w:rPr>
        <w:t>
      5. Баласынан бөлек тұратын ата-ананың білім беру ұйымдарынан, медициналық және басқа да ұйымдардан өз баласы туралы ақпарат алуға құқығы бар.</w:t>
      </w:r>
    </w:p>
    <w:bookmarkEnd w:id="353"/>
    <w:bookmarkStart w:name="z877" w:id="354"/>
    <w:p>
      <w:pPr>
        <w:spacing w:after="0"/>
        <w:ind w:left="0"/>
        <w:jc w:val="both"/>
      </w:pPr>
      <w:r>
        <w:rPr>
          <w:rFonts w:ascii="Times New Roman"/>
          <w:b w:val="false"/>
          <w:i w:val="false"/>
          <w:color w:val="000000"/>
          <w:sz w:val="28"/>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74-бап. Ата-аналардың баланы басқа адамдардан талап ету құқығы</w:t>
      </w:r>
    </w:p>
    <w:bookmarkStart w:name="z166" w:id="355"/>
    <w:p>
      <w:pPr>
        <w:spacing w:after="0"/>
        <w:ind w:left="0"/>
        <w:jc w:val="both"/>
      </w:pPr>
      <w:r>
        <w:rPr>
          <w:rFonts w:ascii="Times New Roman"/>
          <w:b w:val="false"/>
          <w:i w:val="false"/>
          <w:color w:val="000000"/>
          <w:sz w:val="28"/>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bookmarkEnd w:id="355"/>
    <w:p>
      <w:pPr>
        <w:spacing w:after="0"/>
        <w:ind w:left="0"/>
        <w:jc w:val="both"/>
      </w:pPr>
      <w:r>
        <w:rPr>
          <w:rFonts w:ascii="Times New Roman"/>
          <w:b w:val="false"/>
          <w:i w:val="false"/>
          <w:color w:val="000000"/>
          <w:sz w:val="28"/>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bookmarkStart w:name="z878" w:id="356"/>
    <w:p>
      <w:pPr>
        <w:spacing w:after="0"/>
        <w:ind w:left="0"/>
        <w:jc w:val="both"/>
      </w:pPr>
      <w:r>
        <w:rPr>
          <w:rFonts w:ascii="Times New Roman"/>
          <w:b w:val="false"/>
          <w:i w:val="false"/>
          <w:color w:val="000000"/>
          <w:sz w:val="28"/>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bookmarkEnd w:id="356"/>
    <w:bookmarkStart w:name="z167" w:id="357"/>
    <w:p>
      <w:pPr>
        <w:spacing w:after="0"/>
        <w:ind w:left="0"/>
        <w:jc w:val="left"/>
      </w:pPr>
      <w:r>
        <w:rPr>
          <w:rFonts w:ascii="Times New Roman"/>
          <w:b/>
          <w:i w:val="false"/>
          <w:color w:val="000000"/>
        </w:rPr>
        <w:t xml:space="preserve"> 12-тарау. АТА-АНА ҚҰҚЫҚТАРЫНАН АЙЫРУ ЖӘНЕ ОЛАРДЫ ШЕКТЕУ</w:t>
      </w:r>
    </w:p>
    <w:bookmarkEnd w:id="357"/>
    <w:p>
      <w:pPr>
        <w:spacing w:after="0"/>
        <w:ind w:left="0"/>
        <w:jc w:val="both"/>
      </w:pPr>
      <w:r>
        <w:rPr>
          <w:rFonts w:ascii="Times New Roman"/>
          <w:b/>
          <w:i w:val="false"/>
          <w:color w:val="000000"/>
          <w:sz w:val="28"/>
        </w:rPr>
        <w:t>75-бап. Ата-ана құқықтарынан айыру</w:t>
      </w:r>
    </w:p>
    <w:bookmarkStart w:name="z169" w:id="358"/>
    <w:p>
      <w:pPr>
        <w:spacing w:after="0"/>
        <w:ind w:left="0"/>
        <w:jc w:val="both"/>
      </w:pPr>
      <w:r>
        <w:rPr>
          <w:rFonts w:ascii="Times New Roman"/>
          <w:b w:val="false"/>
          <w:i w:val="false"/>
          <w:color w:val="000000"/>
          <w:sz w:val="28"/>
        </w:rPr>
        <w:t>
      1. Егер ата-аналар:</w:t>
      </w:r>
    </w:p>
    <w:bookmarkEnd w:id="358"/>
    <w:bookmarkStart w:name="z879" w:id="359"/>
    <w:p>
      <w:pPr>
        <w:spacing w:after="0"/>
        <w:ind w:left="0"/>
        <w:jc w:val="both"/>
      </w:pPr>
      <w:r>
        <w:rPr>
          <w:rFonts w:ascii="Times New Roman"/>
          <w:b w:val="false"/>
          <w:i w:val="false"/>
          <w:color w:val="000000"/>
          <w:sz w:val="28"/>
        </w:rPr>
        <w:t>
      1) ата-аналық мiндеттерiн орындаудан жалтарса, оның iшiнде алимент төлеуден қасақана жалтарса;</w:t>
      </w:r>
    </w:p>
    <w:bookmarkEnd w:id="359"/>
    <w:bookmarkStart w:name="z880" w:id="360"/>
    <w:p>
      <w:pPr>
        <w:spacing w:after="0"/>
        <w:ind w:left="0"/>
        <w:jc w:val="both"/>
      </w:pPr>
      <w:r>
        <w:rPr>
          <w:rFonts w:ascii="Times New Roman"/>
          <w:b w:val="false"/>
          <w:i w:val="false"/>
          <w:color w:val="000000"/>
          <w:sz w:val="28"/>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bookmarkEnd w:id="360"/>
    <w:bookmarkStart w:name="z881" w:id="361"/>
    <w:p>
      <w:pPr>
        <w:spacing w:after="0"/>
        <w:ind w:left="0"/>
        <w:jc w:val="both"/>
      </w:pPr>
      <w:r>
        <w:rPr>
          <w:rFonts w:ascii="Times New Roman"/>
          <w:b w:val="false"/>
          <w:i w:val="false"/>
          <w:color w:val="000000"/>
          <w:sz w:val="28"/>
        </w:rPr>
        <w:t>
      3) өздерiнiң ата-ана құқықтарын теріс пайдаланса;</w:t>
      </w:r>
    </w:p>
    <w:bookmarkEnd w:id="361"/>
    <w:bookmarkStart w:name="z882" w:id="362"/>
    <w:p>
      <w:pPr>
        <w:spacing w:after="0"/>
        <w:ind w:left="0"/>
        <w:jc w:val="both"/>
      </w:pPr>
      <w:r>
        <w:rPr>
          <w:rFonts w:ascii="Times New Roman"/>
          <w:b w:val="false"/>
          <w:i w:val="false"/>
          <w:color w:val="000000"/>
          <w:sz w:val="28"/>
        </w:rPr>
        <w:t>
      4) балаға қатыгездік көрсетсе, оның ішінде оған күш қолданса немесе психикасына зорлық жасаса, оның жыныстық тиіспеушілігіне қастандық жасаса;</w:t>
      </w:r>
    </w:p>
    <w:bookmarkEnd w:id="362"/>
    <w:bookmarkStart w:name="z883" w:id="363"/>
    <w:p>
      <w:pPr>
        <w:spacing w:after="0"/>
        <w:ind w:left="0"/>
        <w:jc w:val="both"/>
      </w:pPr>
      <w:r>
        <w:rPr>
          <w:rFonts w:ascii="Times New Roman"/>
          <w:b w:val="false"/>
          <w:i w:val="false"/>
          <w:color w:val="000000"/>
          <w:sz w:val="28"/>
        </w:rPr>
        <w:t>
      5) құмар ойындарға, бәс тігуге, спирттік ішімдіктерге немесе есірткі, психотроптық заттарға және (немесе) сол тектестерге салынса, олар ата-ана құқықтарынан айрылады.</w:t>
      </w:r>
    </w:p>
    <w:bookmarkEnd w:id="363"/>
    <w:bookmarkStart w:name="z884" w:id="364"/>
    <w:p>
      <w:pPr>
        <w:spacing w:after="0"/>
        <w:ind w:left="0"/>
        <w:jc w:val="both"/>
      </w:pPr>
      <w:r>
        <w:rPr>
          <w:rFonts w:ascii="Times New Roman"/>
          <w:b w:val="false"/>
          <w:i w:val="false"/>
          <w:color w:val="000000"/>
          <w:sz w:val="28"/>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76-бап. Ата-ана құқықтарынан айыру тәртібі</w:t>
      </w:r>
    </w:p>
    <w:bookmarkStart w:name="z171" w:id="365"/>
    <w:p>
      <w:pPr>
        <w:spacing w:after="0"/>
        <w:ind w:left="0"/>
        <w:jc w:val="both"/>
      </w:pPr>
      <w:r>
        <w:rPr>
          <w:rFonts w:ascii="Times New Roman"/>
          <w:b w:val="false"/>
          <w:i w:val="false"/>
          <w:color w:val="000000"/>
          <w:sz w:val="28"/>
        </w:rPr>
        <w:t>
      1. Ата-ана құқықтарынан айыру сот тәртiбiмен жүргiзiледi.</w:t>
      </w:r>
    </w:p>
    <w:bookmarkEnd w:id="365"/>
    <w:bookmarkStart w:name="z885" w:id="366"/>
    <w:p>
      <w:pPr>
        <w:spacing w:after="0"/>
        <w:ind w:left="0"/>
        <w:jc w:val="both"/>
      </w:pPr>
      <w:r>
        <w:rPr>
          <w:rFonts w:ascii="Times New Roman"/>
          <w:b w:val="false"/>
          <w:i w:val="false"/>
          <w:color w:val="000000"/>
          <w:sz w:val="28"/>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bookmarkEnd w:id="366"/>
    <w:bookmarkStart w:name="z886" w:id="367"/>
    <w:p>
      <w:pPr>
        <w:spacing w:after="0"/>
        <w:ind w:left="0"/>
        <w:jc w:val="both"/>
      </w:pPr>
      <w:r>
        <w:rPr>
          <w:rFonts w:ascii="Times New Roman"/>
          <w:b w:val="false"/>
          <w:i w:val="false"/>
          <w:color w:val="000000"/>
          <w:sz w:val="28"/>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bookmarkEnd w:id="367"/>
    <w:bookmarkStart w:name="z887" w:id="368"/>
    <w:p>
      <w:pPr>
        <w:spacing w:after="0"/>
        <w:ind w:left="0"/>
        <w:jc w:val="both"/>
      </w:pPr>
      <w:r>
        <w:rPr>
          <w:rFonts w:ascii="Times New Roman"/>
          <w:b w:val="false"/>
          <w:i w:val="false"/>
          <w:color w:val="000000"/>
          <w:sz w:val="28"/>
        </w:rPr>
        <w:t>
      3. Ата-ана құқықтарынан айыру туралы iстi қарау кезiнде сот ата-ана құқықтарынан айырылған ата-аналардан алимент өндiрiп алу туралы мәселенi шешедi.</w:t>
      </w:r>
    </w:p>
    <w:bookmarkEnd w:id="368"/>
    <w:bookmarkStart w:name="z888" w:id="369"/>
    <w:p>
      <w:pPr>
        <w:spacing w:after="0"/>
        <w:ind w:left="0"/>
        <w:jc w:val="both"/>
      </w:pPr>
      <w:r>
        <w:rPr>
          <w:rFonts w:ascii="Times New Roman"/>
          <w:b w:val="false"/>
          <w:i w:val="false"/>
          <w:color w:val="000000"/>
          <w:sz w:val="28"/>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bookmarkEnd w:id="369"/>
    <w:bookmarkStart w:name="z889" w:id="370"/>
    <w:p>
      <w:pPr>
        <w:spacing w:after="0"/>
        <w:ind w:left="0"/>
        <w:jc w:val="both"/>
      </w:pPr>
      <w:r>
        <w:rPr>
          <w:rFonts w:ascii="Times New Roman"/>
          <w:b w:val="false"/>
          <w:i w:val="false"/>
          <w:color w:val="000000"/>
          <w:sz w:val="28"/>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bookmarkEnd w:id="370"/>
    <w:p>
      <w:pPr>
        <w:spacing w:after="0"/>
        <w:ind w:left="0"/>
        <w:jc w:val="both"/>
      </w:pPr>
      <w:r>
        <w:rPr>
          <w:rFonts w:ascii="Times New Roman"/>
          <w:b/>
          <w:i w:val="false"/>
          <w:color w:val="000000"/>
          <w:sz w:val="28"/>
        </w:rPr>
        <w:t>77-бап. Ата-ана құқықтарынан айырудың салдары</w:t>
      </w:r>
    </w:p>
    <w:bookmarkStart w:name="z173" w:id="371"/>
    <w:p>
      <w:pPr>
        <w:spacing w:after="0"/>
        <w:ind w:left="0"/>
        <w:jc w:val="both"/>
      </w:pPr>
      <w:r>
        <w:rPr>
          <w:rFonts w:ascii="Times New Roman"/>
          <w:b w:val="false"/>
          <w:i w:val="false"/>
          <w:color w:val="000000"/>
          <w:sz w:val="28"/>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bookmarkEnd w:id="371"/>
    <w:bookmarkStart w:name="z890" w:id="372"/>
    <w:p>
      <w:pPr>
        <w:spacing w:after="0"/>
        <w:ind w:left="0"/>
        <w:jc w:val="both"/>
      </w:pPr>
      <w:r>
        <w:rPr>
          <w:rFonts w:ascii="Times New Roman"/>
          <w:b w:val="false"/>
          <w:i w:val="false"/>
          <w:color w:val="000000"/>
          <w:sz w:val="28"/>
        </w:rPr>
        <w:t>
      2. Ата-ана құқықтарынан айыру ата-аналарды өз баласын күтіп-бағу мiндетiнен босатпайды, бұл міндет оны асырап алуға байланысты тоқтатылады.</w:t>
      </w:r>
    </w:p>
    <w:bookmarkEnd w:id="372"/>
    <w:bookmarkStart w:name="z891" w:id="373"/>
    <w:p>
      <w:pPr>
        <w:spacing w:after="0"/>
        <w:ind w:left="0"/>
        <w:jc w:val="both"/>
      </w:pPr>
      <w:r>
        <w:rPr>
          <w:rFonts w:ascii="Times New Roman"/>
          <w:b w:val="false"/>
          <w:i w:val="false"/>
          <w:color w:val="000000"/>
          <w:sz w:val="28"/>
        </w:rPr>
        <w:t>
      3. Бала мен ата-ана құқықтарынан айырылған ата-ананың одан әрi бiрге тұруы туралы мәселе сот тәртiбiмен шешiледi.</w:t>
      </w:r>
    </w:p>
    <w:bookmarkEnd w:id="373"/>
    <w:bookmarkStart w:name="z892" w:id="374"/>
    <w:p>
      <w:pPr>
        <w:spacing w:after="0"/>
        <w:ind w:left="0"/>
        <w:jc w:val="both"/>
      </w:pPr>
      <w:r>
        <w:rPr>
          <w:rFonts w:ascii="Times New Roman"/>
          <w:b w:val="false"/>
          <w:i w:val="false"/>
          <w:color w:val="000000"/>
          <w:sz w:val="28"/>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bookmarkEnd w:id="374"/>
    <w:bookmarkStart w:name="z893" w:id="375"/>
    <w:p>
      <w:pPr>
        <w:spacing w:after="0"/>
        <w:ind w:left="0"/>
        <w:jc w:val="both"/>
      </w:pPr>
      <w:r>
        <w:rPr>
          <w:rFonts w:ascii="Times New Roman"/>
          <w:b w:val="false"/>
          <w:i w:val="false"/>
          <w:color w:val="000000"/>
          <w:sz w:val="28"/>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bookmarkEnd w:id="375"/>
    <w:bookmarkStart w:name="z894" w:id="376"/>
    <w:p>
      <w:pPr>
        <w:spacing w:after="0"/>
        <w:ind w:left="0"/>
        <w:jc w:val="both"/>
      </w:pPr>
      <w:r>
        <w:rPr>
          <w:rFonts w:ascii="Times New Roman"/>
          <w:b w:val="false"/>
          <w:i w:val="false"/>
          <w:color w:val="000000"/>
          <w:sz w:val="28"/>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bookmarkEnd w:id="376"/>
    <w:bookmarkStart w:name="z895" w:id="377"/>
    <w:p>
      <w:pPr>
        <w:spacing w:after="0"/>
        <w:ind w:left="0"/>
        <w:jc w:val="both"/>
      </w:pPr>
      <w:r>
        <w:rPr>
          <w:rFonts w:ascii="Times New Roman"/>
          <w:b w:val="false"/>
          <w:i w:val="false"/>
          <w:color w:val="000000"/>
          <w:sz w:val="28"/>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bookmarkEnd w:id="377"/>
    <w:bookmarkStart w:name="z896" w:id="378"/>
    <w:p>
      <w:pPr>
        <w:spacing w:after="0"/>
        <w:ind w:left="0"/>
        <w:jc w:val="both"/>
      </w:pPr>
      <w:r>
        <w:rPr>
          <w:rFonts w:ascii="Times New Roman"/>
          <w:b w:val="false"/>
          <w:i w:val="false"/>
          <w:color w:val="000000"/>
          <w:sz w:val="28"/>
        </w:rPr>
        <w:t>
      Ата-аналарының біреуі ата-ана құқықтарынан айырылған баланы асырап алуға екінші ата-анасының келісімімен жол беріледі.</w:t>
      </w:r>
    </w:p>
    <w:bookmarkEnd w:id="378"/>
    <w:p>
      <w:pPr>
        <w:spacing w:after="0"/>
        <w:ind w:left="0"/>
        <w:jc w:val="both"/>
      </w:pPr>
      <w:r>
        <w:rPr>
          <w:rFonts w:ascii="Times New Roman"/>
          <w:b/>
          <w:i w:val="false"/>
          <w:color w:val="000000"/>
          <w:sz w:val="28"/>
        </w:rPr>
        <w:t>78-бап. Ата-ана құқықтарын қалпына келтіру</w:t>
      </w:r>
    </w:p>
    <w:bookmarkStart w:name="z175" w:id="379"/>
    <w:p>
      <w:pPr>
        <w:spacing w:after="0"/>
        <w:ind w:left="0"/>
        <w:jc w:val="both"/>
      </w:pPr>
      <w:r>
        <w:rPr>
          <w:rFonts w:ascii="Times New Roman"/>
          <w:b w:val="false"/>
          <w:i w:val="false"/>
          <w:color w:val="000000"/>
          <w:sz w:val="28"/>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bookmarkEnd w:id="379"/>
    <w:bookmarkStart w:name="z897" w:id="380"/>
    <w:p>
      <w:pPr>
        <w:spacing w:after="0"/>
        <w:ind w:left="0"/>
        <w:jc w:val="both"/>
      </w:pPr>
      <w:r>
        <w:rPr>
          <w:rFonts w:ascii="Times New Roman"/>
          <w:b w:val="false"/>
          <w:i w:val="false"/>
          <w:color w:val="000000"/>
          <w:sz w:val="28"/>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қатысуымен қаралады.</w:t>
      </w:r>
    </w:p>
    <w:bookmarkEnd w:id="380"/>
    <w:bookmarkStart w:name="z898" w:id="381"/>
    <w:p>
      <w:pPr>
        <w:spacing w:after="0"/>
        <w:ind w:left="0"/>
        <w:jc w:val="both"/>
      </w:pPr>
      <w:r>
        <w:rPr>
          <w:rFonts w:ascii="Times New Roman"/>
          <w:b w:val="false"/>
          <w:i w:val="false"/>
          <w:color w:val="000000"/>
          <w:sz w:val="28"/>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bookmarkEnd w:id="381"/>
    <w:bookmarkStart w:name="z899" w:id="382"/>
    <w:p>
      <w:pPr>
        <w:spacing w:after="0"/>
        <w:ind w:left="0"/>
        <w:jc w:val="both"/>
      </w:pPr>
      <w:r>
        <w:rPr>
          <w:rFonts w:ascii="Times New Roman"/>
          <w:b w:val="false"/>
          <w:i w:val="false"/>
          <w:color w:val="000000"/>
          <w:sz w:val="28"/>
        </w:rPr>
        <w:t>
      Он жасқа толған балаға қатысты ата-ана құқықтары оның келiсiмiмен ғана қалпына келтiрілуі мүмкiн.</w:t>
      </w:r>
    </w:p>
    <w:bookmarkEnd w:id="382"/>
    <w:bookmarkStart w:name="z900" w:id="383"/>
    <w:p>
      <w:pPr>
        <w:spacing w:after="0"/>
        <w:ind w:left="0"/>
        <w:jc w:val="both"/>
      </w:pPr>
      <w:r>
        <w:rPr>
          <w:rFonts w:ascii="Times New Roman"/>
          <w:b w:val="false"/>
          <w:i w:val="false"/>
          <w:color w:val="000000"/>
          <w:sz w:val="28"/>
        </w:rPr>
        <w:t>
      Егер бала асырап алынса және асырап алудың күшi жойылмаса, ата-ана құқықтарын қалпына келтiруге жол берiлмейдi.</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Ата-ана құқықтарын шектеу</w:t>
      </w:r>
    </w:p>
    <w:bookmarkStart w:name="z177" w:id="384"/>
    <w:p>
      <w:pPr>
        <w:spacing w:after="0"/>
        <w:ind w:left="0"/>
        <w:jc w:val="both"/>
      </w:pPr>
      <w:r>
        <w:rPr>
          <w:rFonts w:ascii="Times New Roman"/>
          <w:b w:val="false"/>
          <w:i w:val="false"/>
          <w:color w:val="000000"/>
          <w:sz w:val="28"/>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bookmarkEnd w:id="384"/>
    <w:bookmarkStart w:name="z901" w:id="385"/>
    <w:p>
      <w:pPr>
        <w:spacing w:after="0"/>
        <w:ind w:left="0"/>
        <w:jc w:val="both"/>
      </w:pPr>
      <w:r>
        <w:rPr>
          <w:rFonts w:ascii="Times New Roman"/>
          <w:b w:val="false"/>
          <w:i w:val="false"/>
          <w:color w:val="000000"/>
          <w:sz w:val="28"/>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bookmarkEnd w:id="385"/>
    <w:bookmarkStart w:name="z902" w:id="386"/>
    <w:p>
      <w:pPr>
        <w:spacing w:after="0"/>
        <w:ind w:left="0"/>
        <w:jc w:val="both"/>
      </w:pPr>
      <w:r>
        <w:rPr>
          <w:rFonts w:ascii="Times New Roman"/>
          <w:b w:val="false"/>
          <w:i w:val="false"/>
          <w:color w:val="000000"/>
          <w:sz w:val="28"/>
        </w:rPr>
        <w:t>
      2. Егер баланың ата-аналарымен қалуы:</w:t>
      </w:r>
    </w:p>
    <w:bookmarkEnd w:id="386"/>
    <w:bookmarkStart w:name="z903" w:id="387"/>
    <w:p>
      <w:pPr>
        <w:spacing w:after="0"/>
        <w:ind w:left="0"/>
        <w:jc w:val="both"/>
      </w:pPr>
      <w:r>
        <w:rPr>
          <w:rFonts w:ascii="Times New Roman"/>
          <w:b w:val="false"/>
          <w:i w:val="false"/>
          <w:color w:val="000000"/>
          <w:sz w:val="28"/>
        </w:rPr>
        <w:t>
      1) ата-аналарға байланысты емес мән-жайлар (психикасының бұзылуы немесе өзге де созылмалы ауруы, ауыр мән-жайларға душар болуы) бойынша;</w:t>
      </w:r>
    </w:p>
    <w:bookmarkEnd w:id="387"/>
    <w:bookmarkStart w:name="z904" w:id="388"/>
    <w:p>
      <w:pPr>
        <w:spacing w:after="0"/>
        <w:ind w:left="0"/>
        <w:jc w:val="both"/>
      </w:pPr>
      <w:r>
        <w:rPr>
          <w:rFonts w:ascii="Times New Roman"/>
          <w:b w:val="false"/>
          <w:i w:val="false"/>
          <w:color w:val="000000"/>
          <w:sz w:val="28"/>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bookmarkEnd w:id="388"/>
    <w:bookmarkStart w:name="z905" w:id="389"/>
    <w:p>
      <w:pPr>
        <w:spacing w:after="0"/>
        <w:ind w:left="0"/>
        <w:jc w:val="both"/>
      </w:pPr>
      <w:r>
        <w:rPr>
          <w:rFonts w:ascii="Times New Roman"/>
          <w:b w:val="false"/>
          <w:i w:val="false"/>
          <w:color w:val="000000"/>
          <w:sz w:val="28"/>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bookmarkEnd w:id="389"/>
    <w:bookmarkStart w:name="z906" w:id="390"/>
    <w:p>
      <w:pPr>
        <w:spacing w:after="0"/>
        <w:ind w:left="0"/>
        <w:jc w:val="both"/>
      </w:pPr>
      <w:r>
        <w:rPr>
          <w:rFonts w:ascii="Times New Roman"/>
          <w:b w:val="false"/>
          <w:i w:val="false"/>
          <w:color w:val="000000"/>
          <w:sz w:val="28"/>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bookmarkEnd w:id="390"/>
    <w:bookmarkStart w:name="z907" w:id="391"/>
    <w:p>
      <w:pPr>
        <w:spacing w:after="0"/>
        <w:ind w:left="0"/>
        <w:jc w:val="both"/>
      </w:pPr>
      <w:r>
        <w:rPr>
          <w:rFonts w:ascii="Times New Roman"/>
          <w:b w:val="false"/>
          <w:i w:val="false"/>
          <w:color w:val="000000"/>
          <w:sz w:val="28"/>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bookmarkEnd w:id="391"/>
    <w:bookmarkStart w:name="z908" w:id="392"/>
    <w:p>
      <w:pPr>
        <w:spacing w:after="0"/>
        <w:ind w:left="0"/>
        <w:jc w:val="both"/>
      </w:pPr>
      <w:r>
        <w:rPr>
          <w:rFonts w:ascii="Times New Roman"/>
          <w:b w:val="false"/>
          <w:i w:val="false"/>
          <w:color w:val="000000"/>
          <w:sz w:val="28"/>
        </w:rPr>
        <w:t>
      5. Ата-ана құқықтарын шектеу туралы iстер қаралған кезде сот ата-аналардан балаға алимент өндiрiп алу туралы мәселенi шешуге құқылы.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Ата-ана құқықтарын шектеудің салдары</w:t>
      </w:r>
    </w:p>
    <w:bookmarkStart w:name="z179" w:id="393"/>
    <w:p>
      <w:pPr>
        <w:spacing w:after="0"/>
        <w:ind w:left="0"/>
        <w:jc w:val="both"/>
      </w:pPr>
      <w:r>
        <w:rPr>
          <w:rFonts w:ascii="Times New Roman"/>
          <w:b w:val="false"/>
          <w:i w:val="false"/>
          <w:color w:val="000000"/>
          <w:sz w:val="28"/>
        </w:rPr>
        <w:t xml:space="preserve">
      1. Сот ата-ана құқықтарын шектеген ата-аналар баланы жеке өзi тәрбиелеу құқығынан айрылады, ал осы Кодекстің 79-бабы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балалары бар азаматтар үшiн белгiленген жеңiлдiктер мен мемлекеттiк жәрдемақы алу құқығынан да айрылады.</w:t>
      </w:r>
    </w:p>
    <w:bookmarkEnd w:id="393"/>
    <w:bookmarkStart w:name="z909" w:id="394"/>
    <w:p>
      <w:pPr>
        <w:spacing w:after="0"/>
        <w:ind w:left="0"/>
        <w:jc w:val="both"/>
      </w:pPr>
      <w:r>
        <w:rPr>
          <w:rFonts w:ascii="Times New Roman"/>
          <w:b w:val="false"/>
          <w:i w:val="false"/>
          <w:color w:val="000000"/>
          <w:sz w:val="28"/>
        </w:rPr>
        <w:t>
      2. Ата-ана құқықтарын шектеу ата-аналарды баланы күтіп-бағу жөнiндегi мiндеттерден босатпайды.</w:t>
      </w:r>
    </w:p>
    <w:bookmarkEnd w:id="394"/>
    <w:bookmarkStart w:name="z910" w:id="395"/>
    <w:p>
      <w:pPr>
        <w:spacing w:after="0"/>
        <w:ind w:left="0"/>
        <w:jc w:val="both"/>
      </w:pPr>
      <w:r>
        <w:rPr>
          <w:rFonts w:ascii="Times New Roman"/>
          <w:b w:val="false"/>
          <w:i w:val="false"/>
          <w:color w:val="000000"/>
          <w:sz w:val="28"/>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bookmarkEnd w:id="395"/>
    <w:bookmarkStart w:name="z911" w:id="396"/>
    <w:p>
      <w:pPr>
        <w:spacing w:after="0"/>
        <w:ind w:left="0"/>
        <w:jc w:val="both"/>
      </w:pPr>
      <w:r>
        <w:rPr>
          <w:rFonts w:ascii="Times New Roman"/>
          <w:b w:val="false"/>
          <w:i w:val="false"/>
          <w:color w:val="000000"/>
          <w:sz w:val="28"/>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bookmarkEnd w:id="396"/>
    <w:bookmarkStart w:name="z912" w:id="397"/>
    <w:p>
      <w:pPr>
        <w:spacing w:after="0"/>
        <w:ind w:left="0"/>
        <w:jc w:val="both"/>
      </w:pPr>
      <w:r>
        <w:rPr>
          <w:rFonts w:ascii="Times New Roman"/>
          <w:b w:val="false"/>
          <w:i w:val="false"/>
          <w:color w:val="000000"/>
          <w:sz w:val="28"/>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bookmarkEnd w:id="397"/>
    <w:p>
      <w:pPr>
        <w:spacing w:after="0"/>
        <w:ind w:left="0"/>
        <w:jc w:val="both"/>
      </w:pPr>
      <w:r>
        <w:rPr>
          <w:rFonts w:ascii="Times New Roman"/>
          <w:b/>
          <w:i w:val="false"/>
          <w:color w:val="000000"/>
          <w:sz w:val="28"/>
        </w:rPr>
        <w:t>81-бап. Ата-ана құқықтарын шектеу салдарының күшін жою</w:t>
      </w:r>
    </w:p>
    <w:bookmarkStart w:name="z181" w:id="398"/>
    <w:p>
      <w:pPr>
        <w:spacing w:after="0"/>
        <w:ind w:left="0"/>
        <w:jc w:val="both"/>
      </w:pPr>
      <w:r>
        <w:rPr>
          <w:rFonts w:ascii="Times New Roman"/>
          <w:b w:val="false"/>
          <w:i w:val="false"/>
          <w:color w:val="000000"/>
          <w:sz w:val="28"/>
        </w:rPr>
        <w:t xml:space="preserve">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r>
        <w:rPr>
          <w:rFonts w:ascii="Times New Roman"/>
          <w:b w:val="false"/>
          <w:i w:val="false"/>
          <w:color w:val="000000"/>
          <w:sz w:val="28"/>
        </w:rPr>
        <w:t>80-бабында</w:t>
      </w:r>
      <w:r>
        <w:rPr>
          <w:rFonts w:ascii="Times New Roman"/>
          <w:b w:val="false"/>
          <w:i w:val="false"/>
          <w:color w:val="000000"/>
          <w:sz w:val="28"/>
        </w:rPr>
        <w:t xml:space="preserve"> көзделген шектеулер салдарының күшiн жою туралы шешiм шығарады.</w:t>
      </w:r>
    </w:p>
    <w:bookmarkEnd w:id="398"/>
    <w:bookmarkStart w:name="z913" w:id="399"/>
    <w:p>
      <w:pPr>
        <w:spacing w:after="0"/>
        <w:ind w:left="0"/>
        <w:jc w:val="both"/>
      </w:pPr>
      <w:r>
        <w:rPr>
          <w:rFonts w:ascii="Times New Roman"/>
          <w:b w:val="false"/>
          <w:i w:val="false"/>
          <w:color w:val="000000"/>
          <w:sz w:val="28"/>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bookmarkEnd w:id="399"/>
    <w:p>
      <w:pPr>
        <w:spacing w:after="0"/>
        <w:ind w:left="0"/>
        <w:jc w:val="both"/>
      </w:pPr>
      <w:r>
        <w:rPr>
          <w:rFonts w:ascii="Times New Roman"/>
          <w:b/>
          <w:i w:val="false"/>
          <w:color w:val="000000"/>
          <w:sz w:val="28"/>
        </w:rPr>
        <w:t>82-бап. Баланың өміріне немесе оның денсаулығына тікелей қатер төнген жағдайда баланы айырып алу</w:t>
      </w:r>
    </w:p>
    <w:bookmarkStart w:name="z183" w:id="400"/>
    <w:p>
      <w:pPr>
        <w:spacing w:after="0"/>
        <w:ind w:left="0"/>
        <w:jc w:val="both"/>
      </w:pPr>
      <w:r>
        <w:rPr>
          <w:rFonts w:ascii="Times New Roman"/>
          <w:b w:val="false"/>
          <w:i w:val="false"/>
          <w:color w:val="000000"/>
          <w:sz w:val="28"/>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bookmarkEnd w:id="400"/>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p>
    <w:bookmarkStart w:name="z914" w:id="401"/>
    <w:p>
      <w:pPr>
        <w:spacing w:after="0"/>
        <w:ind w:left="0"/>
        <w:jc w:val="both"/>
      </w:pPr>
      <w:r>
        <w:rPr>
          <w:rFonts w:ascii="Times New Roman"/>
          <w:b w:val="false"/>
          <w:i w:val="false"/>
          <w:color w:val="000000"/>
          <w:sz w:val="28"/>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bookmarkEnd w:id="401"/>
    <w:p>
      <w:pPr>
        <w:spacing w:after="0"/>
        <w:ind w:left="0"/>
        <w:jc w:val="both"/>
      </w:pPr>
      <w:r>
        <w:rPr>
          <w:rFonts w:ascii="Times New Roman"/>
          <w:b/>
          <w:i w:val="false"/>
          <w:color w:val="000000"/>
          <w:sz w:val="28"/>
        </w:rPr>
        <w:t>83-бап. Баланы айырып алуға байланысты істер бойынша сот шешімдерін орындау</w:t>
      </w:r>
    </w:p>
    <w:bookmarkStart w:name="z185" w:id="402"/>
    <w:p>
      <w:pPr>
        <w:spacing w:after="0"/>
        <w:ind w:left="0"/>
        <w:jc w:val="both"/>
      </w:pPr>
      <w:r>
        <w:rPr>
          <w:rFonts w:ascii="Times New Roman"/>
          <w:b w:val="false"/>
          <w:i w:val="false"/>
          <w:color w:val="000000"/>
          <w:sz w:val="28"/>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bookmarkEnd w:id="402"/>
    <w:bookmarkStart w:name="z915" w:id="403"/>
    <w:p>
      <w:pPr>
        <w:spacing w:after="0"/>
        <w:ind w:left="0"/>
        <w:jc w:val="both"/>
      </w:pPr>
      <w:r>
        <w:rPr>
          <w:rFonts w:ascii="Times New Roman"/>
          <w:b w:val="false"/>
          <w:i w:val="false"/>
          <w:color w:val="000000"/>
          <w:sz w:val="28"/>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bookmarkEnd w:id="403"/>
    <w:bookmarkStart w:name="z186" w:id="404"/>
    <w:p>
      <w:pPr>
        <w:spacing w:after="0"/>
        <w:ind w:left="0"/>
        <w:jc w:val="left"/>
      </w:pPr>
      <w:r>
        <w:rPr>
          <w:rFonts w:ascii="Times New Roman"/>
          <w:b/>
          <w:i w:val="false"/>
          <w:color w:val="000000"/>
        </w:rPr>
        <w:t xml:space="preserve"> 13-тарау. БАЛА АСЫРАП АЛУ</w:t>
      </w:r>
    </w:p>
    <w:bookmarkEnd w:id="404"/>
    <w:p>
      <w:pPr>
        <w:spacing w:after="0"/>
        <w:ind w:left="0"/>
        <w:jc w:val="both"/>
      </w:pPr>
      <w:r>
        <w:rPr>
          <w:rFonts w:ascii="Times New Roman"/>
          <w:b/>
          <w:i w:val="false"/>
          <w:color w:val="000000"/>
          <w:sz w:val="28"/>
        </w:rPr>
        <w:t>84-бап. Асырап алуға жол берілетін балалар</w:t>
      </w:r>
    </w:p>
    <w:bookmarkStart w:name="z188" w:id="405"/>
    <w:p>
      <w:pPr>
        <w:spacing w:after="0"/>
        <w:ind w:left="0"/>
        <w:jc w:val="both"/>
      </w:pPr>
      <w:r>
        <w:rPr>
          <w:rFonts w:ascii="Times New Roman"/>
          <w:b w:val="false"/>
          <w:i w:val="false"/>
          <w:color w:val="000000"/>
          <w:sz w:val="28"/>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bookmarkEnd w:id="405"/>
    <w:bookmarkStart w:name="z916" w:id="406"/>
    <w:p>
      <w:pPr>
        <w:spacing w:after="0"/>
        <w:ind w:left="0"/>
        <w:jc w:val="both"/>
      </w:pPr>
      <w:r>
        <w:rPr>
          <w:rFonts w:ascii="Times New Roman"/>
          <w:b w:val="false"/>
          <w:i w:val="false"/>
          <w:color w:val="000000"/>
          <w:sz w:val="28"/>
        </w:rPr>
        <w:t>
      Бұл ретте баланың жас мөлшері, естиярлық дәрежесі және өзін асырап алуға келісімі ескеріледі.</w:t>
      </w:r>
    </w:p>
    <w:bookmarkEnd w:id="406"/>
    <w:bookmarkStart w:name="z917" w:id="407"/>
    <w:p>
      <w:pPr>
        <w:spacing w:after="0"/>
        <w:ind w:left="0"/>
        <w:jc w:val="both"/>
      </w:pPr>
      <w:r>
        <w:rPr>
          <w:rFonts w:ascii="Times New Roman"/>
          <w:b w:val="false"/>
          <w:i w:val="false"/>
          <w:color w:val="000000"/>
          <w:sz w:val="28"/>
        </w:rPr>
        <w:t>
      2. Жалғыз ата-анасы немесе екеуі де:</w:t>
      </w:r>
    </w:p>
    <w:bookmarkEnd w:id="407"/>
    <w:bookmarkStart w:name="z918" w:id="408"/>
    <w:p>
      <w:pPr>
        <w:spacing w:after="0"/>
        <w:ind w:left="0"/>
        <w:jc w:val="both"/>
      </w:pPr>
      <w:r>
        <w:rPr>
          <w:rFonts w:ascii="Times New Roman"/>
          <w:b w:val="false"/>
          <w:i w:val="false"/>
          <w:color w:val="000000"/>
          <w:sz w:val="28"/>
        </w:rPr>
        <w:t xml:space="preserve">
      1) қайтыс болған; </w:t>
      </w:r>
    </w:p>
    <w:bookmarkEnd w:id="408"/>
    <w:bookmarkStart w:name="z919" w:id="409"/>
    <w:p>
      <w:pPr>
        <w:spacing w:after="0"/>
        <w:ind w:left="0"/>
        <w:jc w:val="both"/>
      </w:pPr>
      <w:r>
        <w:rPr>
          <w:rFonts w:ascii="Times New Roman"/>
          <w:b w:val="false"/>
          <w:i w:val="false"/>
          <w:color w:val="000000"/>
          <w:sz w:val="28"/>
        </w:rPr>
        <w:t>
      2) баладан бас тартқан;</w:t>
      </w:r>
    </w:p>
    <w:bookmarkEnd w:id="409"/>
    <w:bookmarkStart w:name="z920" w:id="410"/>
    <w:p>
      <w:pPr>
        <w:spacing w:after="0"/>
        <w:ind w:left="0"/>
        <w:jc w:val="both"/>
      </w:pPr>
      <w:r>
        <w:rPr>
          <w:rFonts w:ascii="Times New Roman"/>
          <w:b w:val="false"/>
          <w:i w:val="false"/>
          <w:color w:val="000000"/>
          <w:sz w:val="28"/>
        </w:rPr>
        <w:t>
      3) ата-ана құқықтарынан айрылған және олар қалпына келтірілмеген;</w:t>
      </w:r>
    </w:p>
    <w:bookmarkEnd w:id="410"/>
    <w:bookmarkStart w:name="z921" w:id="411"/>
    <w:p>
      <w:pPr>
        <w:spacing w:after="0"/>
        <w:ind w:left="0"/>
        <w:jc w:val="both"/>
      </w:pPr>
      <w:r>
        <w:rPr>
          <w:rFonts w:ascii="Times New Roman"/>
          <w:b w:val="false"/>
          <w:i w:val="false"/>
          <w:color w:val="000000"/>
          <w:sz w:val="28"/>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bookmarkEnd w:id="411"/>
    <w:bookmarkStart w:name="z922" w:id="412"/>
    <w:p>
      <w:pPr>
        <w:spacing w:after="0"/>
        <w:ind w:left="0"/>
        <w:jc w:val="both"/>
      </w:pPr>
      <w:r>
        <w:rPr>
          <w:rFonts w:ascii="Times New Roman"/>
          <w:b w:val="false"/>
          <w:i w:val="false"/>
          <w:color w:val="000000"/>
          <w:sz w:val="28"/>
        </w:rPr>
        <w:t>
      5) сот тәртібімен әрекетке қабілетсіз, хабар-ошарсыз кеткен деп танылған немесе қайтыс болған деп жарияланған;</w:t>
      </w:r>
    </w:p>
    <w:bookmarkEnd w:id="412"/>
    <w:bookmarkStart w:name="z923" w:id="413"/>
    <w:p>
      <w:pPr>
        <w:spacing w:after="0"/>
        <w:ind w:left="0"/>
        <w:jc w:val="both"/>
      </w:pPr>
      <w:r>
        <w:rPr>
          <w:rFonts w:ascii="Times New Roman"/>
          <w:b w:val="false"/>
          <w:i w:val="false"/>
          <w:color w:val="000000"/>
          <w:sz w:val="28"/>
        </w:rPr>
        <w:t>
      6) белгісіз болған жағдайда, балалар асырап алуға жатады.</w:t>
      </w:r>
    </w:p>
    <w:bookmarkEnd w:id="413"/>
    <w:bookmarkStart w:name="z924" w:id="414"/>
    <w:p>
      <w:pPr>
        <w:spacing w:after="0"/>
        <w:ind w:left="0"/>
        <w:jc w:val="both"/>
      </w:pPr>
      <w:r>
        <w:rPr>
          <w:rFonts w:ascii="Times New Roman"/>
          <w:b w:val="false"/>
          <w:i w:val="false"/>
          <w:color w:val="000000"/>
          <w:sz w:val="28"/>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bookmarkEnd w:id="414"/>
    <w:bookmarkStart w:name="z925" w:id="415"/>
    <w:p>
      <w:pPr>
        <w:spacing w:after="0"/>
        <w:ind w:left="0"/>
        <w:jc w:val="both"/>
      </w:pPr>
      <w:r>
        <w:rPr>
          <w:rFonts w:ascii="Times New Roman"/>
          <w:b w:val="false"/>
          <w:i w:val="false"/>
          <w:color w:val="000000"/>
          <w:sz w:val="28"/>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bookmarkEnd w:id="415"/>
    <w:bookmarkStart w:name="z926" w:id="416"/>
    <w:p>
      <w:pPr>
        <w:spacing w:after="0"/>
        <w:ind w:left="0"/>
        <w:jc w:val="both"/>
      </w:pPr>
      <w:r>
        <w:rPr>
          <w:rFonts w:ascii="Times New Roman"/>
          <w:b w:val="false"/>
          <w:i w:val="false"/>
          <w:color w:val="000000"/>
          <w:sz w:val="28"/>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16"/>
    <w:bookmarkStart w:name="z927" w:id="417"/>
    <w:p>
      <w:pPr>
        <w:spacing w:after="0"/>
        <w:ind w:left="0"/>
        <w:jc w:val="both"/>
      </w:pPr>
      <w:r>
        <w:rPr>
          <w:rFonts w:ascii="Times New Roman"/>
          <w:b w:val="false"/>
          <w:i w:val="false"/>
          <w:color w:val="000000"/>
          <w:sz w:val="28"/>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bookmarkEnd w:id="417"/>
    <w:bookmarkStart w:name="z928" w:id="418"/>
    <w:p>
      <w:pPr>
        <w:spacing w:after="0"/>
        <w:ind w:left="0"/>
        <w:jc w:val="both"/>
      </w:pPr>
      <w:r>
        <w:rPr>
          <w:rFonts w:ascii="Times New Roman"/>
          <w:b w:val="false"/>
          <w:i w:val="false"/>
          <w:color w:val="000000"/>
          <w:sz w:val="28"/>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bookmarkEnd w:id="418"/>
    <w:bookmarkStart w:name="z929" w:id="419"/>
    <w:p>
      <w:pPr>
        <w:spacing w:after="0"/>
        <w:ind w:left="0"/>
        <w:jc w:val="both"/>
      </w:pPr>
      <w:r>
        <w:rPr>
          <w:rFonts w:ascii="Times New Roman"/>
          <w:b w:val="false"/>
          <w:i w:val="false"/>
          <w:color w:val="000000"/>
          <w:sz w:val="28"/>
        </w:rPr>
        <w:t>
      6. Қазақстан Республикасының азаматтары болып табылатын балаларды асырап алуға беру тәртібін Қазақстан Республикасының Үкіметі бекітеді.</w:t>
      </w:r>
    </w:p>
    <w:bookmarkEnd w:id="419"/>
    <w:bookmarkStart w:name="z930" w:id="420"/>
    <w:p>
      <w:pPr>
        <w:spacing w:after="0"/>
        <w:ind w:left="0"/>
        <w:jc w:val="both"/>
      </w:pPr>
      <w:r>
        <w:rPr>
          <w:rFonts w:ascii="Times New Roman"/>
          <w:b w:val="false"/>
          <w:i w:val="false"/>
          <w:color w:val="000000"/>
          <w:sz w:val="28"/>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bookmarkEnd w:id="420"/>
    <w:bookmarkStart w:name="z931" w:id="421"/>
    <w:p>
      <w:pPr>
        <w:spacing w:after="0"/>
        <w:ind w:left="0"/>
        <w:jc w:val="both"/>
      </w:pPr>
      <w:r>
        <w:rPr>
          <w:rFonts w:ascii="Times New Roman"/>
          <w:b w:val="false"/>
          <w:i w:val="false"/>
          <w:color w:val="000000"/>
          <w:sz w:val="28"/>
        </w:rPr>
        <w:t>
      8. Комиссияның қызмет тәртібі мен құрамын Қазақстан Республикасының балалар құқықтарын қорғау саласындағы уәкілетті органы айқындайды.</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Балаларды асырап алуға тілек білдірген адамдардың құқықтары мен міндеттері</w:t>
      </w:r>
    </w:p>
    <w:bookmarkStart w:name="z190" w:id="422"/>
    <w:p>
      <w:pPr>
        <w:spacing w:after="0"/>
        <w:ind w:left="0"/>
        <w:jc w:val="both"/>
      </w:pPr>
      <w:r>
        <w:rPr>
          <w:rFonts w:ascii="Times New Roman"/>
          <w:b w:val="false"/>
          <w:i w:val="false"/>
          <w:color w:val="000000"/>
          <w:sz w:val="28"/>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психологиялық даярлықтан өткені туралы сертификат ұсынуға және баланы жеке өзі таңдауға, онымен кемiнде екі апта тiкелей қарым-қатынас жасауға міндетті.</w:t>
      </w:r>
    </w:p>
    <w:bookmarkEnd w:id="422"/>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осы Кодекске сәйкес өтеусіз негізде психологиялық даярлық алуға құқығы бар.</w:t>
      </w:r>
    </w:p>
    <w:bookmarkStart w:name="z932" w:id="423"/>
    <w:p>
      <w:pPr>
        <w:spacing w:after="0"/>
        <w:ind w:left="0"/>
        <w:jc w:val="both"/>
      </w:pPr>
      <w:r>
        <w:rPr>
          <w:rFonts w:ascii="Times New Roman"/>
          <w:b w:val="false"/>
          <w:i w:val="false"/>
          <w:color w:val="000000"/>
          <w:sz w:val="28"/>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bookmarkEnd w:id="423"/>
    <w:bookmarkStart w:name="z933" w:id="424"/>
    <w:p>
      <w:pPr>
        <w:spacing w:after="0"/>
        <w:ind w:left="0"/>
        <w:jc w:val="both"/>
      </w:pPr>
      <w:r>
        <w:rPr>
          <w:rFonts w:ascii="Times New Roman"/>
          <w:b w:val="false"/>
          <w:i w:val="false"/>
          <w:color w:val="000000"/>
          <w:sz w:val="28"/>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мінез-құлықтық, оның ішінде психикаға белсенді әсер ететін заттарды тұтынуға байланысты бұзылушылықтарының (ауруларының) жоқ екендігі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Бала асырап алушының құқықтары мен міндеттері</w:t>
      </w:r>
    </w:p>
    <w:bookmarkStart w:name="z192" w:id="425"/>
    <w:p>
      <w:pPr>
        <w:spacing w:after="0"/>
        <w:ind w:left="0"/>
        <w:jc w:val="both"/>
      </w:pPr>
      <w:r>
        <w:rPr>
          <w:rFonts w:ascii="Times New Roman"/>
          <w:b w:val="false"/>
          <w:i w:val="false"/>
          <w:color w:val="000000"/>
          <w:sz w:val="28"/>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bookmarkEnd w:id="425"/>
    <w:bookmarkStart w:name="z934" w:id="426"/>
    <w:p>
      <w:pPr>
        <w:spacing w:after="0"/>
        <w:ind w:left="0"/>
        <w:jc w:val="both"/>
      </w:pPr>
      <w:r>
        <w:rPr>
          <w:rFonts w:ascii="Times New Roman"/>
          <w:b w:val="false"/>
          <w:i w:val="false"/>
          <w:color w:val="000000"/>
          <w:sz w:val="28"/>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bookmarkEnd w:id="426"/>
    <w:p>
      <w:pPr>
        <w:spacing w:after="0"/>
        <w:ind w:left="0"/>
        <w:jc w:val="both"/>
      </w:pPr>
      <w:r>
        <w:rPr>
          <w:rFonts w:ascii="Times New Roman"/>
          <w:b w:val="false"/>
          <w:i w:val="false"/>
          <w:color w:val="000000"/>
          <w:sz w:val="28"/>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pPr>
        <w:spacing w:after="0"/>
        <w:ind w:left="0"/>
        <w:jc w:val="both"/>
      </w:pPr>
      <w:r>
        <w:rPr>
          <w:rFonts w:ascii="Times New Roman"/>
          <w:b w:val="false"/>
          <w:i w:val="false"/>
          <w:color w:val="000000"/>
          <w:sz w:val="28"/>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pPr>
        <w:spacing w:after="0"/>
        <w:ind w:left="0"/>
        <w:jc w:val="both"/>
      </w:pPr>
      <w:r>
        <w:rPr>
          <w:rFonts w:ascii="Times New Roman"/>
          <w:b w:val="false"/>
          <w:i w:val="false"/>
          <w:color w:val="000000"/>
          <w:sz w:val="28"/>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bookmarkStart w:name="z935" w:id="427"/>
    <w:p>
      <w:pPr>
        <w:spacing w:after="0"/>
        <w:ind w:left="0"/>
        <w:jc w:val="both"/>
      </w:pPr>
      <w:r>
        <w:rPr>
          <w:rFonts w:ascii="Times New Roman"/>
          <w:b w:val="false"/>
          <w:i w:val="false"/>
          <w:color w:val="000000"/>
          <w:sz w:val="28"/>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bookmarkEnd w:id="427"/>
    <w:bookmarkStart w:name="z936" w:id="428"/>
    <w:p>
      <w:pPr>
        <w:spacing w:after="0"/>
        <w:ind w:left="0"/>
        <w:jc w:val="both"/>
      </w:pPr>
      <w:r>
        <w:rPr>
          <w:rFonts w:ascii="Times New Roman"/>
          <w:b w:val="false"/>
          <w:i w:val="false"/>
          <w:color w:val="000000"/>
          <w:sz w:val="28"/>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bookmarkEnd w:id="428"/>
    <w:bookmarkStart w:name="z937" w:id="429"/>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bookmarkEnd w:id="429"/>
    <w:bookmarkStart w:name="z938" w:id="430"/>
    <w:p>
      <w:pPr>
        <w:spacing w:after="0"/>
        <w:ind w:left="0"/>
        <w:jc w:val="both"/>
      </w:pPr>
      <w:r>
        <w:rPr>
          <w:rFonts w:ascii="Times New Roman"/>
          <w:b w:val="false"/>
          <w:i w:val="false"/>
          <w:color w:val="000000"/>
          <w:sz w:val="28"/>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bookmarkEnd w:id="430"/>
    <w:bookmarkStart w:name="z939" w:id="431"/>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bookmarkEnd w:id="431"/>
    <w:bookmarkStart w:name="z940" w:id="432"/>
    <w:p>
      <w:pPr>
        <w:spacing w:after="0"/>
        <w:ind w:left="0"/>
        <w:jc w:val="both"/>
      </w:pPr>
      <w:r>
        <w:rPr>
          <w:rFonts w:ascii="Times New Roman"/>
          <w:b w:val="false"/>
          <w:i w:val="false"/>
          <w:color w:val="000000"/>
          <w:sz w:val="28"/>
        </w:rPr>
        <w:t xml:space="preserve">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негіздер бойынша мерзімінен бұрын тоқтатылуға жатады.</w:t>
      </w:r>
    </w:p>
    <w:bookmarkEnd w:id="432"/>
    <w:bookmarkStart w:name="z1571" w:id="433"/>
    <w:p>
      <w:pPr>
        <w:spacing w:after="0"/>
        <w:ind w:left="0"/>
        <w:jc w:val="both"/>
      </w:pPr>
      <w:r>
        <w:rPr>
          <w:rFonts w:ascii="Times New Roman"/>
          <w:b w:val="false"/>
          <w:i w:val="false"/>
          <w:color w:val="000000"/>
          <w:sz w:val="28"/>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31.03.2014 </w:t>
      </w:r>
      <w:r>
        <w:rPr>
          <w:rFonts w:ascii="Times New Roman"/>
          <w:b w:val="false"/>
          <w:i w:val="false"/>
          <w:color w:val="000000"/>
          <w:sz w:val="28"/>
        </w:rPr>
        <w:t>№ 180-V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87-бап. Бала асырап алу тәртібі</w:t>
      </w:r>
    </w:p>
    <w:bookmarkStart w:name="z194" w:id="434"/>
    <w:p>
      <w:pPr>
        <w:spacing w:after="0"/>
        <w:ind w:left="0"/>
        <w:jc w:val="both"/>
      </w:pPr>
      <w:r>
        <w:rPr>
          <w:rFonts w:ascii="Times New Roman"/>
          <w:b w:val="false"/>
          <w:i w:val="false"/>
          <w:color w:val="000000"/>
          <w:sz w:val="28"/>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bookmarkEnd w:id="434"/>
    <w:bookmarkStart w:name="z941" w:id="435"/>
    <w:p>
      <w:pPr>
        <w:spacing w:after="0"/>
        <w:ind w:left="0"/>
        <w:jc w:val="both"/>
      </w:pPr>
      <w:r>
        <w:rPr>
          <w:rFonts w:ascii="Times New Roman"/>
          <w:b w:val="false"/>
          <w:i w:val="false"/>
          <w:color w:val="000000"/>
          <w:sz w:val="28"/>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bookmarkEnd w:id="435"/>
    <w:bookmarkStart w:name="z942" w:id="436"/>
    <w:p>
      <w:pPr>
        <w:spacing w:after="0"/>
        <w:ind w:left="0"/>
        <w:jc w:val="both"/>
      </w:pPr>
      <w:r>
        <w:rPr>
          <w:rFonts w:ascii="Times New Roman"/>
          <w:b w:val="false"/>
          <w:i w:val="false"/>
          <w:color w:val="000000"/>
          <w:sz w:val="28"/>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bookmarkEnd w:id="436"/>
    <w:bookmarkStart w:name="z943" w:id="437"/>
    <w:p>
      <w:pPr>
        <w:spacing w:after="0"/>
        <w:ind w:left="0"/>
        <w:jc w:val="both"/>
      </w:pPr>
      <w:r>
        <w:rPr>
          <w:rFonts w:ascii="Times New Roman"/>
          <w:b w:val="false"/>
          <w:i w:val="false"/>
          <w:color w:val="000000"/>
          <w:sz w:val="28"/>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bookmarkEnd w:id="437"/>
    <w:bookmarkStart w:name="z1572" w:id="438"/>
    <w:p>
      <w:pPr>
        <w:spacing w:after="0"/>
        <w:ind w:left="0"/>
        <w:jc w:val="both"/>
      </w:pPr>
      <w:r>
        <w:rPr>
          <w:rFonts w:ascii="Times New Roman"/>
          <w:b w:val="false"/>
          <w:i w:val="false"/>
          <w:color w:val="000000"/>
          <w:sz w:val="28"/>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88-бап. Бала асырап алушылардың құқықтары мен міндеттерінің басталу кезі</w:t>
      </w:r>
    </w:p>
    <w:bookmarkStart w:name="z196" w:id="439"/>
    <w:p>
      <w:pPr>
        <w:spacing w:after="0"/>
        <w:ind w:left="0"/>
        <w:jc w:val="both"/>
      </w:pPr>
      <w:r>
        <w:rPr>
          <w:rFonts w:ascii="Times New Roman"/>
          <w:b w:val="false"/>
          <w:i w:val="false"/>
          <w:color w:val="000000"/>
          <w:sz w:val="28"/>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bookmarkEnd w:id="439"/>
    <w:bookmarkStart w:name="z944" w:id="440"/>
    <w:p>
      <w:pPr>
        <w:spacing w:after="0"/>
        <w:ind w:left="0"/>
        <w:jc w:val="both"/>
      </w:pPr>
      <w:r>
        <w:rPr>
          <w:rFonts w:ascii="Times New Roman"/>
          <w:b w:val="false"/>
          <w:i w:val="false"/>
          <w:color w:val="000000"/>
          <w:sz w:val="28"/>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89-бап. Асырап алуға жататын балаларды және балаларды асырап алуға тілек білдірген адамдарды есепке алу</w:t>
      </w:r>
    </w:p>
    <w:bookmarkStart w:name="z198" w:id="441"/>
    <w:p>
      <w:pPr>
        <w:spacing w:after="0"/>
        <w:ind w:left="0"/>
        <w:jc w:val="both"/>
      </w:pPr>
      <w:r>
        <w:rPr>
          <w:rFonts w:ascii="Times New Roman"/>
          <w:b w:val="false"/>
          <w:i w:val="false"/>
          <w:color w:val="000000"/>
          <w:sz w:val="28"/>
        </w:rPr>
        <w:t>
      1. Асырап алуға жататын балаларды есепке алу осы Кодекстің 117-бабының 5 және 6-тармақтарында белгiленген тәртiппен жүзеге асырылады.</w:t>
      </w:r>
    </w:p>
    <w:bookmarkEnd w:id="441"/>
    <w:bookmarkStart w:name="z628" w:id="442"/>
    <w:p>
      <w:pPr>
        <w:spacing w:after="0"/>
        <w:ind w:left="0"/>
        <w:jc w:val="both"/>
      </w:pPr>
      <w:r>
        <w:rPr>
          <w:rFonts w:ascii="Times New Roman"/>
          <w:b w:val="false"/>
          <w:i w:val="false"/>
          <w:color w:val="000000"/>
          <w:sz w:val="28"/>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bookmarkEnd w:id="442"/>
    <w:bookmarkStart w:name="z945" w:id="443"/>
    <w:p>
      <w:pPr>
        <w:spacing w:after="0"/>
        <w:ind w:left="0"/>
        <w:jc w:val="both"/>
      </w:pPr>
      <w:r>
        <w:rPr>
          <w:rFonts w:ascii="Times New Roman"/>
          <w:b w:val="false"/>
          <w:i w:val="false"/>
          <w:color w:val="000000"/>
          <w:sz w:val="28"/>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90-бап. Бірнеше бала асырап алу</w:t>
      </w:r>
    </w:p>
    <w:bookmarkStart w:name="z200" w:id="444"/>
    <w:p>
      <w:pPr>
        <w:spacing w:after="0"/>
        <w:ind w:left="0"/>
        <w:jc w:val="both"/>
      </w:pPr>
      <w:r>
        <w:rPr>
          <w:rFonts w:ascii="Times New Roman"/>
          <w:b w:val="false"/>
          <w:i w:val="false"/>
          <w:color w:val="000000"/>
          <w:sz w:val="28"/>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bookmarkEnd w:id="444"/>
    <w:p>
      <w:pPr>
        <w:spacing w:after="0"/>
        <w:ind w:left="0"/>
        <w:jc w:val="both"/>
      </w:pPr>
      <w:r>
        <w:rPr>
          <w:rFonts w:ascii="Times New Roman"/>
          <w:b w:val="false"/>
          <w:i w:val="false"/>
          <w:color w:val="000000"/>
          <w:sz w:val="28"/>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bookmarkStart w:name="z947" w:id="445"/>
    <w:p>
      <w:pPr>
        <w:spacing w:after="0"/>
        <w:ind w:left="0"/>
        <w:jc w:val="both"/>
      </w:pPr>
      <w:r>
        <w:rPr>
          <w:rFonts w:ascii="Times New Roman"/>
          <w:b w:val="false"/>
          <w:i w:val="false"/>
          <w:color w:val="000000"/>
          <w:sz w:val="28"/>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bookmarkEnd w:id="445"/>
    <w:p>
      <w:pPr>
        <w:spacing w:after="0"/>
        <w:ind w:left="0"/>
        <w:jc w:val="both"/>
      </w:pPr>
      <w:r>
        <w:rPr>
          <w:rFonts w:ascii="Times New Roman"/>
          <w:b/>
          <w:i w:val="false"/>
          <w:color w:val="000000"/>
          <w:sz w:val="28"/>
        </w:rPr>
        <w:t>91-бап. Бала асырап алушы болуға құқығы бар адамдар</w:t>
      </w:r>
    </w:p>
    <w:bookmarkStart w:name="z202" w:id="446"/>
    <w:p>
      <w:pPr>
        <w:spacing w:after="0"/>
        <w:ind w:left="0"/>
        <w:jc w:val="both"/>
      </w:pPr>
      <w:r>
        <w:rPr>
          <w:rFonts w:ascii="Times New Roman"/>
          <w:b w:val="false"/>
          <w:i w:val="false"/>
          <w:color w:val="000000"/>
          <w:sz w:val="28"/>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bookmarkEnd w:id="446"/>
    <w:bookmarkStart w:name="z948" w:id="447"/>
    <w:p>
      <w:pPr>
        <w:spacing w:after="0"/>
        <w:ind w:left="0"/>
        <w:jc w:val="both"/>
      </w:pPr>
      <w:r>
        <w:rPr>
          <w:rFonts w:ascii="Times New Roman"/>
          <w:b w:val="false"/>
          <w:i w:val="false"/>
          <w:color w:val="000000"/>
          <w:sz w:val="28"/>
        </w:rPr>
        <w:t>
      2. Мыналарды:</w:t>
      </w:r>
    </w:p>
    <w:bookmarkEnd w:id="447"/>
    <w:bookmarkStart w:name="z949" w:id="448"/>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448"/>
    <w:bookmarkStart w:name="z950" w:id="449"/>
    <w:p>
      <w:pPr>
        <w:spacing w:after="0"/>
        <w:ind w:left="0"/>
        <w:jc w:val="both"/>
      </w:pPr>
      <w:r>
        <w:rPr>
          <w:rFonts w:ascii="Times New Roman"/>
          <w:b w:val="false"/>
          <w:i w:val="false"/>
          <w:color w:val="000000"/>
          <w:sz w:val="28"/>
        </w:rPr>
        <w:t>
      2) сот біреуін әрекетке қабiлетсiз немесе әрекет қабiлеті шектеулі деп таныған ерлi-зайыптыларды;</w:t>
      </w:r>
    </w:p>
    <w:bookmarkEnd w:id="449"/>
    <w:bookmarkStart w:name="z951" w:id="450"/>
    <w:p>
      <w:pPr>
        <w:spacing w:after="0"/>
        <w:ind w:left="0"/>
        <w:jc w:val="both"/>
      </w:pPr>
      <w:r>
        <w:rPr>
          <w:rFonts w:ascii="Times New Roman"/>
          <w:b w:val="false"/>
          <w:i w:val="false"/>
          <w:color w:val="000000"/>
          <w:sz w:val="28"/>
        </w:rPr>
        <w:t>
      3) сот ата-ана құқықтарынан айырған немесе сот ата-ана құқықтарын шектеген адамдарды;</w:t>
      </w:r>
    </w:p>
    <w:bookmarkEnd w:id="450"/>
    <w:bookmarkStart w:name="z952" w:id="451"/>
    <w:p>
      <w:pPr>
        <w:spacing w:after="0"/>
        <w:ind w:left="0"/>
        <w:jc w:val="both"/>
      </w:pPr>
      <w:r>
        <w:rPr>
          <w:rFonts w:ascii="Times New Roman"/>
          <w:b w:val="false"/>
          <w:i w:val="false"/>
          <w:color w:val="000000"/>
          <w:sz w:val="28"/>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bookmarkEnd w:id="451"/>
    <w:bookmarkStart w:name="z953" w:id="452"/>
    <w:p>
      <w:pPr>
        <w:spacing w:after="0"/>
        <w:ind w:left="0"/>
        <w:jc w:val="both"/>
      </w:pPr>
      <w:r>
        <w:rPr>
          <w:rFonts w:ascii="Times New Roman"/>
          <w:b w:val="false"/>
          <w:i w:val="false"/>
          <w:color w:val="000000"/>
          <w:sz w:val="28"/>
        </w:rPr>
        <w:t>
      5) егер сот олардың кінәсінен бала асырап алудың күшiн жойса, бұрынғы бала асырап алушыларды;</w:t>
      </w:r>
    </w:p>
    <w:bookmarkEnd w:id="452"/>
    <w:bookmarkStart w:name="z954" w:id="453"/>
    <w:p>
      <w:pPr>
        <w:spacing w:after="0"/>
        <w:ind w:left="0"/>
        <w:jc w:val="both"/>
      </w:pPr>
      <w:r>
        <w:rPr>
          <w:rFonts w:ascii="Times New Roman"/>
          <w:b w:val="false"/>
          <w:i w:val="false"/>
          <w:color w:val="000000"/>
          <w:sz w:val="28"/>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bookmarkEnd w:id="453"/>
    <w:bookmarkStart w:name="z955" w:id="454"/>
    <w:p>
      <w:pPr>
        <w:spacing w:after="0"/>
        <w:ind w:left="0"/>
        <w:jc w:val="both"/>
      </w:pPr>
      <w:r>
        <w:rPr>
          <w:rFonts w:ascii="Times New Roman"/>
          <w:b w:val="false"/>
          <w:i w:val="false"/>
          <w:color w:val="000000"/>
          <w:sz w:val="28"/>
        </w:rPr>
        <w:t>
      7) тұрақты тұрғылықты жері жоқ адамдарды;</w:t>
      </w:r>
    </w:p>
    <w:bookmarkEnd w:id="454"/>
    <w:bookmarkStart w:name="z956" w:id="455"/>
    <w:p>
      <w:pPr>
        <w:spacing w:after="0"/>
        <w:ind w:left="0"/>
        <w:jc w:val="both"/>
      </w:pPr>
      <w:r>
        <w:rPr>
          <w:rFonts w:ascii="Times New Roman"/>
          <w:b w:val="false"/>
          <w:i w:val="false"/>
          <w:color w:val="000000"/>
          <w:sz w:val="28"/>
        </w:rPr>
        <w:t>
      8) дәстүрлi емес жыныстық бағдар ұстанатын адамдарды;</w:t>
      </w:r>
    </w:p>
    <w:bookmarkEnd w:id="455"/>
    <w:bookmarkStart w:name="z957" w:id="456"/>
    <w:p>
      <w:pPr>
        <w:spacing w:after="0"/>
        <w:ind w:left="0"/>
        <w:jc w:val="both"/>
      </w:pPr>
      <w:r>
        <w:rPr>
          <w:rFonts w:ascii="Times New Roman"/>
          <w:b w:val="false"/>
          <w:i w:val="false"/>
          <w:color w:val="000000"/>
          <w:sz w:val="28"/>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bookmarkEnd w:id="456"/>
    <w:bookmarkStart w:name="z958" w:id="457"/>
    <w:p>
      <w:pPr>
        <w:spacing w:after="0"/>
        <w:ind w:left="0"/>
        <w:jc w:val="both"/>
      </w:pPr>
      <w:r>
        <w:rPr>
          <w:rFonts w:ascii="Times New Roman"/>
          <w:b w:val="false"/>
          <w:i w:val="false"/>
          <w:color w:val="000000"/>
          <w:sz w:val="28"/>
        </w:rPr>
        <w:t>
      10) азаматтығы жоқ адамдарды;</w:t>
      </w:r>
    </w:p>
    <w:bookmarkEnd w:id="457"/>
    <w:bookmarkStart w:name="z959" w:id="458"/>
    <w:p>
      <w:pPr>
        <w:spacing w:after="0"/>
        <w:ind w:left="0"/>
        <w:jc w:val="both"/>
      </w:pPr>
      <w:r>
        <w:rPr>
          <w:rFonts w:ascii="Times New Roman"/>
          <w:b w:val="false"/>
          <w:i w:val="false"/>
          <w:color w:val="000000"/>
          <w:sz w:val="28"/>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bookmarkEnd w:id="458"/>
    <w:bookmarkStart w:name="z960" w:id="459"/>
    <w:p>
      <w:pPr>
        <w:spacing w:after="0"/>
        <w:ind w:left="0"/>
        <w:jc w:val="both"/>
      </w:pPr>
      <w:r>
        <w:rPr>
          <w:rFonts w:ascii="Times New Roman"/>
          <w:b w:val="false"/>
          <w:i w:val="false"/>
          <w:color w:val="000000"/>
          <w:sz w:val="28"/>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bookmarkEnd w:id="459"/>
    <w:bookmarkStart w:name="z961" w:id="460"/>
    <w:p>
      <w:pPr>
        <w:spacing w:after="0"/>
        <w:ind w:left="0"/>
        <w:jc w:val="both"/>
      </w:pPr>
      <w:r>
        <w:rPr>
          <w:rFonts w:ascii="Times New Roman"/>
          <w:b w:val="false"/>
          <w:i w:val="false"/>
          <w:color w:val="000000"/>
          <w:sz w:val="28"/>
        </w:rPr>
        <w:t>
      13) наркологиялық немесе психоневрологиялық диспансерлерде есепте тұратын адамдарды;</w:t>
      </w:r>
    </w:p>
    <w:bookmarkEnd w:id="460"/>
    <w:bookmarkStart w:name="z1573" w:id="461"/>
    <w:p>
      <w:pPr>
        <w:spacing w:after="0"/>
        <w:ind w:left="0"/>
        <w:jc w:val="both"/>
      </w:pPr>
      <w:r>
        <w:rPr>
          <w:rFonts w:ascii="Times New Roman"/>
          <w:b w:val="false"/>
          <w:i w:val="false"/>
          <w:color w:val="000000"/>
          <w:sz w:val="28"/>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461"/>
    <w:bookmarkStart w:name="z1708" w:id="462"/>
    <w:p>
      <w:pPr>
        <w:spacing w:after="0"/>
        <w:ind w:left="0"/>
        <w:jc w:val="both"/>
      </w:pPr>
      <w:r>
        <w:rPr>
          <w:rFonts w:ascii="Times New Roman"/>
          <w:b w:val="false"/>
          <w:i w:val="false"/>
          <w:color w:val="000000"/>
          <w:sz w:val="28"/>
        </w:rPr>
        <w:t>
      15) Қазақстан Республикасының аумағында тұрақты тұратын, осы баптың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бала асырап алушылар болуы мүмкін.</w:t>
      </w:r>
    </w:p>
    <w:bookmarkEnd w:id="462"/>
    <w:bookmarkStart w:name="z962" w:id="463"/>
    <w:p>
      <w:pPr>
        <w:spacing w:after="0"/>
        <w:ind w:left="0"/>
        <w:jc w:val="both"/>
      </w:pPr>
      <w:r>
        <w:rPr>
          <w:rFonts w:ascii="Times New Roman"/>
          <w:b w:val="false"/>
          <w:i w:val="false"/>
          <w:color w:val="000000"/>
          <w:sz w:val="28"/>
        </w:rPr>
        <w:t>
      3. Бiр-бiрiмен некеде тұрмайтын (ерлі-зайыпты болмаған) адамдар сол бiр баланы бiрлесiп асырап ала алмайды.</w:t>
      </w:r>
    </w:p>
    <w:bookmarkEnd w:id="463"/>
    <w:p>
      <w:pPr>
        <w:spacing w:after="0"/>
        <w:ind w:left="0"/>
        <w:jc w:val="both"/>
      </w:pPr>
      <w:r>
        <w:rPr>
          <w:rFonts w:ascii="Times New Roman"/>
          <w:b w:val="false"/>
          <w:i w:val="false"/>
          <w:color w:val="000000"/>
          <w:sz w:val="28"/>
        </w:rPr>
        <w:t>
      4.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92-бап. Бала асырап алушы мен асырап алынушы бала арасындағы жас айырмасы</w:t>
      </w:r>
    </w:p>
    <w:bookmarkStart w:name="z204" w:id="464"/>
    <w:p>
      <w:pPr>
        <w:spacing w:after="0"/>
        <w:ind w:left="0"/>
        <w:jc w:val="both"/>
      </w:pPr>
      <w:r>
        <w:rPr>
          <w:rFonts w:ascii="Times New Roman"/>
          <w:b w:val="false"/>
          <w:i w:val="false"/>
          <w:color w:val="000000"/>
          <w:sz w:val="28"/>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bookmarkEnd w:id="464"/>
    <w:bookmarkStart w:name="z963" w:id="465"/>
    <w:p>
      <w:pPr>
        <w:spacing w:after="0"/>
        <w:ind w:left="0"/>
        <w:jc w:val="both"/>
      </w:pPr>
      <w:r>
        <w:rPr>
          <w:rFonts w:ascii="Times New Roman"/>
          <w:b w:val="false"/>
          <w:i w:val="false"/>
          <w:color w:val="000000"/>
          <w:sz w:val="28"/>
        </w:rPr>
        <w:t>
      2. Өгей әкесi (өгей шешесi) бала асырап алған кезде, осы баптың 1-тармағында белгiленген жас айырмасының болуы талап етiлмейдi.</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Бала асырап алуға заңды өкілдердің келісімі</w:t>
      </w:r>
    </w:p>
    <w:bookmarkStart w:name="z206" w:id="466"/>
    <w:p>
      <w:pPr>
        <w:spacing w:after="0"/>
        <w:ind w:left="0"/>
        <w:jc w:val="both"/>
      </w:pPr>
      <w:r>
        <w:rPr>
          <w:rFonts w:ascii="Times New Roman"/>
          <w:b w:val="false"/>
          <w:i w:val="false"/>
          <w:color w:val="000000"/>
          <w:sz w:val="28"/>
        </w:rPr>
        <w:t>
      1. Егер ата-ана құқықтарынан айрылмаған болса, баланы асырап алу үшін оның ата-аналарының келісімі қажет.</w:t>
      </w:r>
    </w:p>
    <w:bookmarkEnd w:id="466"/>
    <w:bookmarkStart w:name="z964" w:id="467"/>
    <w:p>
      <w:pPr>
        <w:spacing w:after="0"/>
        <w:ind w:left="0"/>
        <w:jc w:val="both"/>
      </w:pPr>
      <w:r>
        <w:rPr>
          <w:rFonts w:ascii="Times New Roman"/>
          <w:b w:val="false"/>
          <w:i w:val="false"/>
          <w:color w:val="000000"/>
          <w:sz w:val="28"/>
        </w:rPr>
        <w:t>
      Кәмелетке толмаған, жасы он алтыға толмаған ата-аналардың баласын асырап алған кезде, сондай-ақ заңды өкілдерінің келісімі қажет.</w:t>
      </w:r>
    </w:p>
    <w:bookmarkEnd w:id="467"/>
    <w:bookmarkStart w:name="z965" w:id="468"/>
    <w:p>
      <w:pPr>
        <w:spacing w:after="0"/>
        <w:ind w:left="0"/>
        <w:jc w:val="both"/>
      </w:pPr>
      <w:r>
        <w:rPr>
          <w:rFonts w:ascii="Times New Roman"/>
          <w:b w:val="false"/>
          <w:i w:val="false"/>
          <w:color w:val="000000"/>
          <w:sz w:val="28"/>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bookmarkEnd w:id="468"/>
    <w:bookmarkStart w:name="z966" w:id="469"/>
    <w:p>
      <w:pPr>
        <w:spacing w:after="0"/>
        <w:ind w:left="0"/>
        <w:jc w:val="both"/>
      </w:pPr>
      <w:r>
        <w:rPr>
          <w:rFonts w:ascii="Times New Roman"/>
          <w:b w:val="false"/>
          <w:i w:val="false"/>
          <w:color w:val="000000"/>
          <w:sz w:val="28"/>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bookmarkEnd w:id="469"/>
    <w:bookmarkStart w:name="z967" w:id="470"/>
    <w:p>
      <w:pPr>
        <w:spacing w:after="0"/>
        <w:ind w:left="0"/>
        <w:jc w:val="both"/>
      </w:pPr>
      <w:r>
        <w:rPr>
          <w:rFonts w:ascii="Times New Roman"/>
          <w:b w:val="false"/>
          <w:i w:val="false"/>
          <w:color w:val="000000"/>
          <w:sz w:val="28"/>
        </w:rPr>
        <w:t>
      Бала асырап алу туралы сот шешiмi шығарылғанға дейiн ата-аналар бала асырап алуға өздерi берген келiсiмiнiң күшiн жоюға құқылы.</w:t>
      </w:r>
    </w:p>
    <w:bookmarkEnd w:id="470"/>
    <w:bookmarkStart w:name="z968" w:id="471"/>
    <w:p>
      <w:pPr>
        <w:spacing w:after="0"/>
        <w:ind w:left="0"/>
        <w:jc w:val="both"/>
      </w:pPr>
      <w:r>
        <w:rPr>
          <w:rFonts w:ascii="Times New Roman"/>
          <w:b w:val="false"/>
          <w:i w:val="false"/>
          <w:color w:val="000000"/>
          <w:sz w:val="28"/>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bookmarkEnd w:id="471"/>
    <w:bookmarkStart w:name="z969" w:id="472"/>
    <w:p>
      <w:pPr>
        <w:spacing w:after="0"/>
        <w:ind w:left="0"/>
        <w:jc w:val="both"/>
      </w:pPr>
      <w:r>
        <w:rPr>
          <w:rFonts w:ascii="Times New Roman"/>
          <w:b w:val="false"/>
          <w:i w:val="false"/>
          <w:color w:val="000000"/>
          <w:sz w:val="28"/>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bookmarkEnd w:id="472"/>
    <w:bookmarkStart w:name="z970" w:id="473"/>
    <w:p>
      <w:pPr>
        <w:spacing w:after="0"/>
        <w:ind w:left="0"/>
        <w:jc w:val="both"/>
      </w:pPr>
      <w:r>
        <w:rPr>
          <w:rFonts w:ascii="Times New Roman"/>
          <w:b w:val="false"/>
          <w:i w:val="false"/>
          <w:color w:val="000000"/>
          <w:sz w:val="28"/>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bookmarkEnd w:id="473"/>
    <w:bookmarkStart w:name="z971" w:id="474"/>
    <w:p>
      <w:pPr>
        <w:spacing w:after="0"/>
        <w:ind w:left="0"/>
        <w:jc w:val="both"/>
      </w:pPr>
      <w:r>
        <w:rPr>
          <w:rFonts w:ascii="Times New Roman"/>
          <w:b w:val="false"/>
          <w:i w:val="false"/>
          <w:color w:val="000000"/>
          <w:sz w:val="28"/>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bookmarkEnd w:id="474"/>
    <w:bookmarkStart w:name="z972" w:id="475"/>
    <w:p>
      <w:pPr>
        <w:spacing w:after="0"/>
        <w:ind w:left="0"/>
        <w:jc w:val="both"/>
      </w:pPr>
      <w:r>
        <w:rPr>
          <w:rFonts w:ascii="Times New Roman"/>
          <w:b w:val="false"/>
          <w:i w:val="false"/>
          <w:color w:val="000000"/>
          <w:sz w:val="28"/>
        </w:rPr>
        <w:t>
      7. Осы баптың 1, 4, 5 және 6-тармақтарында аталған адамдардың келісімінсіз, сот баланың мүддесінде оны асырап алу туралы шешім шығаруға құқылы.</w:t>
      </w:r>
    </w:p>
    <w:bookmarkEnd w:id="475"/>
    <w:bookmarkStart w:name="z973" w:id="476"/>
    <w:p>
      <w:pPr>
        <w:spacing w:after="0"/>
        <w:ind w:left="0"/>
        <w:jc w:val="both"/>
      </w:pPr>
      <w:r>
        <w:rPr>
          <w:rFonts w:ascii="Times New Roman"/>
          <w:b w:val="false"/>
          <w:i w:val="false"/>
          <w:color w:val="000000"/>
          <w:sz w:val="28"/>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94-бап. Баланы ата-аналарының келісімінсіз асырап алу</w:t>
      </w:r>
    </w:p>
    <w:bookmarkStart w:name="z208" w:id="477"/>
    <w:p>
      <w:pPr>
        <w:spacing w:after="0"/>
        <w:ind w:left="0"/>
        <w:jc w:val="both"/>
      </w:pPr>
      <w:r>
        <w:rPr>
          <w:rFonts w:ascii="Times New Roman"/>
          <w:b w:val="false"/>
          <w:i w:val="false"/>
          <w:color w:val="000000"/>
          <w:sz w:val="28"/>
        </w:rPr>
        <w:t>
      Егер ата-аналар:</w:t>
      </w:r>
    </w:p>
    <w:bookmarkEnd w:id="477"/>
    <w:bookmarkStart w:name="z974" w:id="478"/>
    <w:p>
      <w:pPr>
        <w:spacing w:after="0"/>
        <w:ind w:left="0"/>
        <w:jc w:val="both"/>
      </w:pPr>
      <w:r>
        <w:rPr>
          <w:rFonts w:ascii="Times New Roman"/>
          <w:b w:val="false"/>
          <w:i w:val="false"/>
          <w:color w:val="000000"/>
          <w:sz w:val="28"/>
        </w:rPr>
        <w:t>
      1) белгiсiз болған немесе сот оларды қайтыс болған деп жариялаған, хабар-ошарсыз кеткен деп таныған;</w:t>
      </w:r>
    </w:p>
    <w:bookmarkEnd w:id="478"/>
    <w:bookmarkStart w:name="z975" w:id="479"/>
    <w:p>
      <w:pPr>
        <w:spacing w:after="0"/>
        <w:ind w:left="0"/>
        <w:jc w:val="both"/>
      </w:pPr>
      <w:r>
        <w:rPr>
          <w:rFonts w:ascii="Times New Roman"/>
          <w:b w:val="false"/>
          <w:i w:val="false"/>
          <w:color w:val="000000"/>
          <w:sz w:val="28"/>
        </w:rPr>
        <w:t>
      2) сот оларды әрекетке қабiлетсiз деп таныған;</w:t>
      </w:r>
    </w:p>
    <w:bookmarkEnd w:id="479"/>
    <w:bookmarkStart w:name="z976" w:id="480"/>
    <w:p>
      <w:pPr>
        <w:spacing w:after="0"/>
        <w:ind w:left="0"/>
        <w:jc w:val="both"/>
      </w:pPr>
      <w:r>
        <w:rPr>
          <w:rFonts w:ascii="Times New Roman"/>
          <w:b w:val="false"/>
          <w:i w:val="false"/>
          <w:color w:val="000000"/>
          <w:sz w:val="28"/>
        </w:rPr>
        <w:t>
      3) сот оларды ата-ана құқықтарынан айырған;</w:t>
      </w:r>
    </w:p>
    <w:bookmarkEnd w:id="480"/>
    <w:bookmarkStart w:name="z977" w:id="481"/>
    <w:p>
      <w:pPr>
        <w:spacing w:after="0"/>
        <w:ind w:left="0"/>
        <w:jc w:val="both"/>
      </w:pPr>
      <w:r>
        <w:rPr>
          <w:rFonts w:ascii="Times New Roman"/>
          <w:b w:val="false"/>
          <w:i w:val="false"/>
          <w:color w:val="000000"/>
          <w:sz w:val="28"/>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bookmarkEnd w:id="481"/>
    <w:bookmarkStart w:name="z978" w:id="482"/>
    <w:p>
      <w:pPr>
        <w:spacing w:after="0"/>
        <w:ind w:left="0"/>
        <w:jc w:val="both"/>
      </w:pPr>
      <w:r>
        <w:rPr>
          <w:rFonts w:ascii="Times New Roman"/>
          <w:b w:val="false"/>
          <w:i w:val="false"/>
          <w:color w:val="000000"/>
          <w:sz w:val="28"/>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bookmarkEnd w:id="482"/>
    <w:p>
      <w:pPr>
        <w:spacing w:after="0"/>
        <w:ind w:left="0"/>
        <w:jc w:val="both"/>
      </w:pPr>
      <w:r>
        <w:rPr>
          <w:rFonts w:ascii="Times New Roman"/>
          <w:b/>
          <w:i w:val="false"/>
          <w:color w:val="000000"/>
          <w:sz w:val="28"/>
        </w:rPr>
        <w:t>95-бап. Баланың асырап алуға келісімі</w:t>
      </w:r>
    </w:p>
    <w:bookmarkStart w:name="z210" w:id="483"/>
    <w:p>
      <w:pPr>
        <w:spacing w:after="0"/>
        <w:ind w:left="0"/>
        <w:jc w:val="both"/>
      </w:pPr>
      <w:r>
        <w:rPr>
          <w:rFonts w:ascii="Times New Roman"/>
          <w:b w:val="false"/>
          <w:i w:val="false"/>
          <w:color w:val="000000"/>
          <w:sz w:val="28"/>
        </w:rPr>
        <w:t>
      Он жасқа толған баланы асырап алу үшін оның келісімі қажет.</w:t>
      </w:r>
    </w:p>
    <w:bookmarkEnd w:id="483"/>
    <w:p>
      <w:pPr>
        <w:spacing w:after="0"/>
        <w:ind w:left="0"/>
        <w:jc w:val="both"/>
      </w:pPr>
      <w:r>
        <w:rPr>
          <w:rFonts w:ascii="Times New Roman"/>
          <w:b w:val="false"/>
          <w:i w:val="false"/>
          <w:color w:val="000000"/>
          <w:sz w:val="28"/>
        </w:rPr>
        <w:t>
      Баланың асырап алуға келісімін ата-аналарының не баланың басқа да заңды өкілдерінің, прокурордың қатысуымен сот анықтайды.</w:t>
      </w:r>
    </w:p>
    <w:p>
      <w:pPr>
        <w:spacing w:after="0"/>
        <w:ind w:left="0"/>
        <w:jc w:val="both"/>
      </w:pPr>
      <w:r>
        <w:rPr>
          <w:rFonts w:ascii="Times New Roman"/>
          <w:b/>
          <w:i w:val="false"/>
          <w:color w:val="000000"/>
          <w:sz w:val="28"/>
        </w:rPr>
        <w:t>96-бап. Ерлі-зайыптылардың біреуінің бала асырап алуға келісімі</w:t>
      </w:r>
    </w:p>
    <w:bookmarkStart w:name="z212" w:id="484"/>
    <w:p>
      <w:pPr>
        <w:spacing w:after="0"/>
        <w:ind w:left="0"/>
        <w:jc w:val="both"/>
      </w:pPr>
      <w:r>
        <w:rPr>
          <w:rFonts w:ascii="Times New Roman"/>
          <w:b w:val="false"/>
          <w:i w:val="false"/>
          <w:color w:val="000000"/>
          <w:sz w:val="28"/>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bookmarkEnd w:id="484"/>
    <w:bookmarkStart w:name="z979" w:id="485"/>
    <w:p>
      <w:pPr>
        <w:spacing w:after="0"/>
        <w:ind w:left="0"/>
        <w:jc w:val="both"/>
      </w:pPr>
      <w:r>
        <w:rPr>
          <w:rFonts w:ascii="Times New Roman"/>
          <w:b w:val="false"/>
          <w:i w:val="false"/>
          <w:color w:val="000000"/>
          <w:sz w:val="28"/>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bookmarkEnd w:id="485"/>
    <w:p>
      <w:pPr>
        <w:spacing w:after="0"/>
        <w:ind w:left="0"/>
        <w:jc w:val="both"/>
      </w:pPr>
      <w:r>
        <w:rPr>
          <w:rFonts w:ascii="Times New Roman"/>
          <w:b/>
          <w:i w:val="false"/>
          <w:color w:val="000000"/>
          <w:sz w:val="28"/>
        </w:rPr>
        <w:t>97-бап. Асырап алынған баланың аты, әкесінің аты және тегі</w:t>
      </w:r>
    </w:p>
    <w:bookmarkStart w:name="z214" w:id="486"/>
    <w:p>
      <w:pPr>
        <w:spacing w:after="0"/>
        <w:ind w:left="0"/>
        <w:jc w:val="both"/>
      </w:pPr>
      <w:r>
        <w:rPr>
          <w:rFonts w:ascii="Times New Roman"/>
          <w:b w:val="false"/>
          <w:i w:val="false"/>
          <w:color w:val="000000"/>
          <w:sz w:val="28"/>
        </w:rPr>
        <w:t>
      1. Асырап алынған баланың өз аты, әкесiнiң аты (егер бар болса) және тегi сақталуы мүмкін.</w:t>
      </w:r>
    </w:p>
    <w:bookmarkEnd w:id="486"/>
    <w:bookmarkStart w:name="z980" w:id="487"/>
    <w:p>
      <w:pPr>
        <w:spacing w:after="0"/>
        <w:ind w:left="0"/>
        <w:jc w:val="both"/>
      </w:pPr>
      <w:r>
        <w:rPr>
          <w:rFonts w:ascii="Times New Roman"/>
          <w:b w:val="false"/>
          <w:i w:val="false"/>
          <w:color w:val="000000"/>
          <w:sz w:val="28"/>
        </w:rPr>
        <w:t xml:space="preserve">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айқындалады.</w:t>
      </w:r>
    </w:p>
    <w:bookmarkEnd w:id="487"/>
    <w:bookmarkStart w:name="z981" w:id="488"/>
    <w:p>
      <w:pPr>
        <w:spacing w:after="0"/>
        <w:ind w:left="0"/>
        <w:jc w:val="both"/>
      </w:pPr>
      <w:r>
        <w:rPr>
          <w:rFonts w:ascii="Times New Roman"/>
          <w:b w:val="false"/>
          <w:i w:val="false"/>
          <w:color w:val="000000"/>
          <w:sz w:val="28"/>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bookmarkEnd w:id="488"/>
    <w:bookmarkStart w:name="z982" w:id="489"/>
    <w:p>
      <w:pPr>
        <w:spacing w:after="0"/>
        <w:ind w:left="0"/>
        <w:jc w:val="both"/>
      </w:pPr>
      <w:r>
        <w:rPr>
          <w:rFonts w:ascii="Times New Roman"/>
          <w:b w:val="false"/>
          <w:i w:val="false"/>
          <w:color w:val="000000"/>
          <w:sz w:val="28"/>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bookmarkEnd w:id="489"/>
    <w:p>
      <w:pPr>
        <w:spacing w:after="0"/>
        <w:ind w:left="0"/>
        <w:jc w:val="both"/>
      </w:pPr>
      <w:r>
        <w:rPr>
          <w:rFonts w:ascii="Times New Roman"/>
          <w:b w:val="false"/>
          <w:i w:val="false"/>
          <w:color w:val="000000"/>
          <w:sz w:val="28"/>
        </w:rPr>
        <w:t>
      Бала асырап алушының өтініші бойынша әкесінің (анасының) көрсетілген тегі бала асырап алушының тегі бойынша беріледі.</w:t>
      </w:r>
    </w:p>
    <w:bookmarkStart w:name="z983" w:id="490"/>
    <w:p>
      <w:pPr>
        <w:spacing w:after="0"/>
        <w:ind w:left="0"/>
        <w:jc w:val="both"/>
      </w:pPr>
      <w:r>
        <w:rPr>
          <w:rFonts w:ascii="Times New Roman"/>
          <w:b w:val="false"/>
          <w:i w:val="false"/>
          <w:color w:val="000000"/>
          <w:sz w:val="28"/>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bookmarkEnd w:id="490"/>
    <w:bookmarkStart w:name="z984" w:id="491"/>
    <w:p>
      <w:pPr>
        <w:spacing w:after="0"/>
        <w:ind w:left="0"/>
        <w:jc w:val="both"/>
      </w:pPr>
      <w:r>
        <w:rPr>
          <w:rFonts w:ascii="Times New Roman"/>
          <w:b w:val="false"/>
          <w:i w:val="false"/>
          <w:color w:val="000000"/>
          <w:sz w:val="28"/>
        </w:rPr>
        <w:t>
      5. Асырап алынған баланың атының, әкесiнiң аты мен тегiнің өзгеруі туралы оны асырап алу туралы сот шешiмiнде көрсетiледi.</w:t>
      </w:r>
    </w:p>
    <w:bookmarkEnd w:id="491"/>
    <w:bookmarkStart w:name="z1680" w:id="492"/>
    <w:p>
      <w:pPr>
        <w:spacing w:after="0"/>
        <w:ind w:left="0"/>
        <w:jc w:val="both"/>
      </w:pPr>
      <w:r>
        <w:rPr>
          <w:rFonts w:ascii="Times New Roman"/>
          <w:b w:val="false"/>
          <w:i w:val="false"/>
          <w:color w:val="000000"/>
          <w:sz w:val="28"/>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bookmarkEnd w:id="492"/>
    <w:p>
      <w:pPr>
        <w:spacing w:after="0"/>
        <w:ind w:left="0"/>
        <w:jc w:val="both"/>
      </w:pPr>
      <w:r>
        <w:rPr>
          <w:rFonts w:ascii="Times New Roman"/>
          <w:b w:val="false"/>
          <w:i w:val="false"/>
          <w:color w:val="000000"/>
          <w:sz w:val="28"/>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97-1-бап. Шетелдіктердің бала асырап алуы</w:t>
      </w:r>
    </w:p>
    <w:bookmarkStart w:name="z1682" w:id="493"/>
    <w:p>
      <w:pPr>
        <w:spacing w:after="0"/>
        <w:ind w:left="0"/>
        <w:jc w:val="both"/>
      </w:pPr>
      <w:r>
        <w:rPr>
          <w:rFonts w:ascii="Times New Roman"/>
          <w:b w:val="false"/>
          <w:i w:val="false"/>
          <w:color w:val="000000"/>
          <w:sz w:val="28"/>
        </w:rPr>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bookmarkEnd w:id="493"/>
    <w:bookmarkStart w:name="z1683" w:id="494"/>
    <w:p>
      <w:pPr>
        <w:spacing w:after="0"/>
        <w:ind w:left="0"/>
        <w:jc w:val="both"/>
      </w:pPr>
      <w:r>
        <w:rPr>
          <w:rFonts w:ascii="Times New Roman"/>
          <w:b w:val="false"/>
          <w:i w:val="false"/>
          <w:color w:val="000000"/>
          <w:sz w:val="28"/>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97-1-баппен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Асырап алынған баланың туған күнi, айы, жылы мен туған жерінің өзгертілуі</w:t>
      </w:r>
    </w:p>
    <w:bookmarkStart w:name="z216" w:id="495"/>
    <w:p>
      <w:pPr>
        <w:spacing w:after="0"/>
        <w:ind w:left="0"/>
        <w:jc w:val="both"/>
      </w:pPr>
      <w:r>
        <w:rPr>
          <w:rFonts w:ascii="Times New Roman"/>
          <w:b w:val="false"/>
          <w:i w:val="false"/>
          <w:color w:val="000000"/>
          <w:sz w:val="28"/>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bookmarkEnd w:id="495"/>
    <w:bookmarkStart w:name="z985" w:id="496"/>
    <w:p>
      <w:pPr>
        <w:spacing w:after="0"/>
        <w:ind w:left="0"/>
        <w:jc w:val="both"/>
      </w:pPr>
      <w:r>
        <w:rPr>
          <w:rFonts w:ascii="Times New Roman"/>
          <w:b w:val="false"/>
          <w:i w:val="false"/>
          <w:color w:val="000000"/>
          <w:sz w:val="28"/>
        </w:rPr>
        <w:t>
      Үш жасқа дейiнгi баланы асырап алған кезде ғана асырап алынған баланың туған күнiн, айын, жылын өзгертуге жол берiледi.</w:t>
      </w:r>
    </w:p>
    <w:bookmarkEnd w:id="496"/>
    <w:bookmarkStart w:name="z986" w:id="497"/>
    <w:p>
      <w:pPr>
        <w:spacing w:after="0"/>
        <w:ind w:left="0"/>
        <w:jc w:val="both"/>
      </w:pPr>
      <w:r>
        <w:rPr>
          <w:rFonts w:ascii="Times New Roman"/>
          <w:b w:val="false"/>
          <w:i w:val="false"/>
          <w:color w:val="000000"/>
          <w:sz w:val="28"/>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bookmarkEnd w:id="497"/>
    <w:bookmarkStart w:name="z987" w:id="498"/>
    <w:p>
      <w:pPr>
        <w:spacing w:after="0"/>
        <w:ind w:left="0"/>
        <w:jc w:val="both"/>
      </w:pPr>
      <w:r>
        <w:rPr>
          <w:rFonts w:ascii="Times New Roman"/>
          <w:b w:val="false"/>
          <w:i w:val="false"/>
          <w:color w:val="000000"/>
          <w:sz w:val="28"/>
        </w:rPr>
        <w:t>
      2. Асырап алынған баланың туған күнiнің, айының, жылының және (немесе) туған жерiнiң өзгеруі туралы оны асырап алу туралы сот шешiмiнде көрсетiледi.</w:t>
      </w:r>
    </w:p>
    <w:bookmarkEnd w:id="498"/>
    <w:bookmarkStart w:name="z1684" w:id="499"/>
    <w:p>
      <w:pPr>
        <w:spacing w:after="0"/>
        <w:ind w:left="0"/>
        <w:jc w:val="both"/>
      </w:pPr>
      <w:r>
        <w:rPr>
          <w:rFonts w:ascii="Times New Roman"/>
          <w:b w:val="false"/>
          <w:i w:val="false"/>
          <w:color w:val="000000"/>
          <w:sz w:val="28"/>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bookmarkEnd w:id="499"/>
    <w:bookmarkStart w:name="z1685" w:id="500"/>
    <w:p>
      <w:pPr>
        <w:spacing w:after="0"/>
        <w:ind w:left="0"/>
        <w:jc w:val="both"/>
      </w:pPr>
      <w:r>
        <w:rPr>
          <w:rFonts w:ascii="Times New Roman"/>
          <w:b w:val="false"/>
          <w:i w:val="false"/>
          <w:color w:val="000000"/>
          <w:sz w:val="28"/>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Бала асырап алушыларды асырауға алынған баланың ата-аналары ретінде жазу</w:t>
      </w:r>
    </w:p>
    <w:bookmarkStart w:name="z218" w:id="501"/>
    <w:p>
      <w:pPr>
        <w:spacing w:after="0"/>
        <w:ind w:left="0"/>
        <w:jc w:val="both"/>
      </w:pPr>
      <w:r>
        <w:rPr>
          <w:rFonts w:ascii="Times New Roman"/>
          <w:b w:val="false"/>
          <w:i w:val="false"/>
          <w:color w:val="000000"/>
          <w:sz w:val="28"/>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bookmarkEnd w:id="501"/>
    <w:bookmarkStart w:name="z988" w:id="502"/>
    <w:p>
      <w:pPr>
        <w:spacing w:after="0"/>
        <w:ind w:left="0"/>
        <w:jc w:val="both"/>
      </w:pPr>
      <w:r>
        <w:rPr>
          <w:rFonts w:ascii="Times New Roman"/>
          <w:b w:val="false"/>
          <w:i w:val="false"/>
          <w:color w:val="000000"/>
          <w:sz w:val="28"/>
        </w:rPr>
        <w:t>
      2. Мұндай жазбаның қажеттiлiгi соттың бала асырап алу туралы шешiмiнде міндетті түрде көрсетiледi.</w:t>
      </w:r>
    </w:p>
    <w:bookmarkEnd w:id="502"/>
    <w:p>
      <w:pPr>
        <w:spacing w:after="0"/>
        <w:ind w:left="0"/>
        <w:jc w:val="both"/>
      </w:pPr>
      <w:r>
        <w:rPr>
          <w:rFonts w:ascii="Times New Roman"/>
          <w:b/>
          <w:i w:val="false"/>
          <w:color w:val="000000"/>
          <w:sz w:val="28"/>
        </w:rPr>
        <w:t>100-бап. Бала асырап алудың құқықтық салдары</w:t>
      </w:r>
    </w:p>
    <w:bookmarkStart w:name="z220" w:id="503"/>
    <w:p>
      <w:pPr>
        <w:spacing w:after="0"/>
        <w:ind w:left="0"/>
        <w:jc w:val="both"/>
      </w:pPr>
      <w:r>
        <w:rPr>
          <w:rFonts w:ascii="Times New Roman"/>
          <w:b w:val="false"/>
          <w:i w:val="false"/>
          <w:color w:val="000000"/>
          <w:sz w:val="28"/>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bookmarkEnd w:id="503"/>
    <w:bookmarkStart w:name="z989" w:id="504"/>
    <w:p>
      <w:pPr>
        <w:spacing w:after="0"/>
        <w:ind w:left="0"/>
        <w:jc w:val="both"/>
      </w:pPr>
      <w:r>
        <w:rPr>
          <w:rFonts w:ascii="Times New Roman"/>
          <w:b w:val="false"/>
          <w:i w:val="false"/>
          <w:color w:val="000000"/>
          <w:sz w:val="28"/>
        </w:rPr>
        <w:t>
      2. Асырап алынған бала жеке мүлiктiк емес және мүлiктiк құқықтарынан айрылады және өзiнiң туған ата-аналарына қатысты мiндеттерден босатылады.</w:t>
      </w:r>
    </w:p>
    <w:bookmarkEnd w:id="504"/>
    <w:bookmarkStart w:name="z990" w:id="505"/>
    <w:p>
      <w:pPr>
        <w:spacing w:after="0"/>
        <w:ind w:left="0"/>
        <w:jc w:val="both"/>
      </w:pPr>
      <w:r>
        <w:rPr>
          <w:rFonts w:ascii="Times New Roman"/>
          <w:b w:val="false"/>
          <w:i w:val="false"/>
          <w:color w:val="000000"/>
          <w:sz w:val="28"/>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bookmarkEnd w:id="505"/>
    <w:bookmarkStart w:name="z991" w:id="506"/>
    <w:p>
      <w:pPr>
        <w:spacing w:after="0"/>
        <w:ind w:left="0"/>
        <w:jc w:val="both"/>
      </w:pPr>
      <w:r>
        <w:rPr>
          <w:rFonts w:ascii="Times New Roman"/>
          <w:b w:val="false"/>
          <w:i w:val="false"/>
          <w:color w:val="000000"/>
          <w:sz w:val="28"/>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bookmarkEnd w:id="506"/>
    <w:bookmarkStart w:name="z992" w:id="507"/>
    <w:p>
      <w:pPr>
        <w:spacing w:after="0"/>
        <w:ind w:left="0"/>
        <w:jc w:val="both"/>
      </w:pPr>
      <w:r>
        <w:rPr>
          <w:rFonts w:ascii="Times New Roman"/>
          <w:b w:val="false"/>
          <w:i w:val="false"/>
          <w:color w:val="000000"/>
          <w:sz w:val="28"/>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bookmarkEnd w:id="507"/>
    <w:bookmarkStart w:name="z993" w:id="508"/>
    <w:p>
      <w:pPr>
        <w:spacing w:after="0"/>
        <w:ind w:left="0"/>
        <w:jc w:val="both"/>
      </w:pPr>
      <w:r>
        <w:rPr>
          <w:rFonts w:ascii="Times New Roman"/>
          <w:b w:val="false"/>
          <w:i w:val="false"/>
          <w:color w:val="000000"/>
          <w:sz w:val="28"/>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bookmarkEnd w:id="508"/>
    <w:p>
      <w:pPr>
        <w:spacing w:after="0"/>
        <w:ind w:left="0"/>
        <w:jc w:val="both"/>
      </w:pPr>
      <w:r>
        <w:rPr>
          <w:rFonts w:ascii="Times New Roman"/>
          <w:b/>
          <w:i w:val="false"/>
          <w:color w:val="000000"/>
          <w:sz w:val="28"/>
        </w:rPr>
        <w:t>101-бап. Асырап алынған баланың жәрдемақыға және басқа да әлеуметтік төлемдерге құқығының сақталуы</w:t>
      </w:r>
    </w:p>
    <w:bookmarkStart w:name="z222" w:id="509"/>
    <w:p>
      <w:pPr>
        <w:spacing w:after="0"/>
        <w:ind w:left="0"/>
        <w:jc w:val="both"/>
      </w:pPr>
      <w:r>
        <w:rPr>
          <w:rFonts w:ascii="Times New Roman"/>
          <w:b w:val="false"/>
          <w:i w:val="false"/>
          <w:color w:val="000000"/>
          <w:sz w:val="28"/>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Бала асырап алу құпиясы</w:t>
      </w:r>
    </w:p>
    <w:bookmarkStart w:name="z224" w:id="510"/>
    <w:p>
      <w:pPr>
        <w:spacing w:after="0"/>
        <w:ind w:left="0"/>
        <w:jc w:val="both"/>
      </w:pPr>
      <w:r>
        <w:rPr>
          <w:rFonts w:ascii="Times New Roman"/>
          <w:b w:val="false"/>
          <w:i w:val="false"/>
          <w:color w:val="000000"/>
          <w:sz w:val="28"/>
        </w:rPr>
        <w:t>
      1. Бала асырап алу құпиясы заңмен қорғалады.</w:t>
      </w:r>
    </w:p>
    <w:bookmarkEnd w:id="510"/>
    <w:bookmarkStart w:name="z994" w:id="511"/>
    <w:p>
      <w:pPr>
        <w:spacing w:after="0"/>
        <w:ind w:left="0"/>
        <w:jc w:val="both"/>
      </w:pPr>
      <w:r>
        <w:rPr>
          <w:rFonts w:ascii="Times New Roman"/>
          <w:b w:val="false"/>
          <w:i w:val="false"/>
          <w:color w:val="000000"/>
          <w:sz w:val="28"/>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Бала асырап алуды жарамсыз деп тану</w:t>
      </w:r>
    </w:p>
    <w:bookmarkStart w:name="z226" w:id="512"/>
    <w:p>
      <w:pPr>
        <w:spacing w:after="0"/>
        <w:ind w:left="0"/>
        <w:jc w:val="both"/>
      </w:pPr>
      <w:r>
        <w:rPr>
          <w:rFonts w:ascii="Times New Roman"/>
          <w:b w:val="false"/>
          <w:i w:val="false"/>
          <w:color w:val="000000"/>
          <w:sz w:val="28"/>
        </w:rPr>
        <w:t>
      1. Бала асырап алу:</w:t>
      </w:r>
    </w:p>
    <w:bookmarkEnd w:id="512"/>
    <w:bookmarkStart w:name="z995" w:id="513"/>
    <w:p>
      <w:pPr>
        <w:spacing w:after="0"/>
        <w:ind w:left="0"/>
        <w:jc w:val="both"/>
      </w:pPr>
      <w:r>
        <w:rPr>
          <w:rFonts w:ascii="Times New Roman"/>
          <w:b w:val="false"/>
          <w:i w:val="false"/>
          <w:color w:val="000000"/>
          <w:sz w:val="28"/>
        </w:rPr>
        <w:t>
      1) бала асырап алу туралы сот шешiмі жалған құжаттар негiзiнде қабылданған;</w:t>
      </w:r>
    </w:p>
    <w:bookmarkEnd w:id="513"/>
    <w:bookmarkStart w:name="z996" w:id="51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93-бабында</w:t>
      </w:r>
      <w:r>
        <w:rPr>
          <w:rFonts w:ascii="Times New Roman"/>
          <w:b w:val="false"/>
          <w:i w:val="false"/>
          <w:color w:val="000000"/>
          <w:sz w:val="28"/>
        </w:rPr>
        <w:t xml:space="preserve"> аталған адамдардың келісімінсіз бала асырап алынған;</w:t>
      </w:r>
    </w:p>
    <w:bookmarkEnd w:id="514"/>
    <w:bookmarkStart w:name="z997" w:id="515"/>
    <w:p>
      <w:pPr>
        <w:spacing w:after="0"/>
        <w:ind w:left="0"/>
        <w:jc w:val="both"/>
      </w:pPr>
      <w:r>
        <w:rPr>
          <w:rFonts w:ascii="Times New Roman"/>
          <w:b w:val="false"/>
          <w:i w:val="false"/>
          <w:color w:val="000000"/>
          <w:sz w:val="28"/>
        </w:rPr>
        <w:t>
      3) некеде тұрған (ерлі-зайыпты болған) адам басқа жұбайының жазбаша келiсiмiнсiз бала асырап алған;</w:t>
      </w:r>
    </w:p>
    <w:bookmarkEnd w:id="515"/>
    <w:bookmarkStart w:name="z998" w:id="516"/>
    <w:p>
      <w:pPr>
        <w:spacing w:after="0"/>
        <w:ind w:left="0"/>
        <w:jc w:val="both"/>
      </w:pPr>
      <w:r>
        <w:rPr>
          <w:rFonts w:ascii="Times New Roman"/>
          <w:b w:val="false"/>
          <w:i w:val="false"/>
          <w:color w:val="000000"/>
          <w:sz w:val="28"/>
        </w:rPr>
        <w:t xml:space="preserve">
      4) осы Кодекстің 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ережелер бұзылған жағдайларда жарамсыз деп танылады.</w:t>
      </w:r>
    </w:p>
    <w:bookmarkEnd w:id="516"/>
    <w:bookmarkStart w:name="z999" w:id="517"/>
    <w:p>
      <w:pPr>
        <w:spacing w:after="0"/>
        <w:ind w:left="0"/>
        <w:jc w:val="both"/>
      </w:pPr>
      <w:r>
        <w:rPr>
          <w:rFonts w:ascii="Times New Roman"/>
          <w:b w:val="false"/>
          <w:i w:val="false"/>
          <w:color w:val="000000"/>
          <w:sz w:val="28"/>
        </w:rPr>
        <w:t>
      2. Бала асырап алуды жарамсыз деп тану сот тәртiбiмен жүргiзiледi.</w:t>
      </w:r>
    </w:p>
    <w:bookmarkEnd w:id="517"/>
    <w:bookmarkStart w:name="z1000" w:id="518"/>
    <w:p>
      <w:pPr>
        <w:spacing w:after="0"/>
        <w:ind w:left="0"/>
        <w:jc w:val="both"/>
      </w:pPr>
      <w:r>
        <w:rPr>
          <w:rFonts w:ascii="Times New Roman"/>
          <w:b w:val="false"/>
          <w:i w:val="false"/>
          <w:color w:val="000000"/>
          <w:sz w:val="28"/>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bookmarkEnd w:id="518"/>
    <w:p>
      <w:pPr>
        <w:spacing w:after="0"/>
        <w:ind w:left="0"/>
        <w:jc w:val="both"/>
      </w:pPr>
      <w:r>
        <w:rPr>
          <w:rFonts w:ascii="Times New Roman"/>
          <w:b/>
          <w:i w:val="false"/>
          <w:color w:val="000000"/>
          <w:sz w:val="28"/>
        </w:rPr>
        <w:t>104-бап. Бала асырап алуды жарамсыз деп тануды талап етуге құқығы бар адамдар</w:t>
      </w:r>
    </w:p>
    <w:bookmarkStart w:name="z228" w:id="519"/>
    <w:p>
      <w:pPr>
        <w:spacing w:after="0"/>
        <w:ind w:left="0"/>
        <w:jc w:val="both"/>
      </w:pPr>
      <w:r>
        <w:rPr>
          <w:rFonts w:ascii="Times New Roman"/>
          <w:b w:val="false"/>
          <w:i w:val="false"/>
          <w:color w:val="000000"/>
          <w:sz w:val="28"/>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bookmarkEnd w:id="519"/>
    <w:p>
      <w:pPr>
        <w:spacing w:after="0"/>
        <w:ind w:left="0"/>
        <w:jc w:val="both"/>
      </w:pPr>
      <w:r>
        <w:rPr>
          <w:rFonts w:ascii="Times New Roman"/>
          <w:b/>
          <w:i w:val="false"/>
          <w:color w:val="000000"/>
          <w:sz w:val="28"/>
        </w:rPr>
        <w:t>105-бап. Бала асырап алуды жарамсыз деп танудың салдары</w:t>
      </w:r>
    </w:p>
    <w:bookmarkStart w:name="z230" w:id="520"/>
    <w:p>
      <w:pPr>
        <w:spacing w:after="0"/>
        <w:ind w:left="0"/>
        <w:jc w:val="both"/>
      </w:pPr>
      <w:r>
        <w:rPr>
          <w:rFonts w:ascii="Times New Roman"/>
          <w:b w:val="false"/>
          <w:i w:val="false"/>
          <w:color w:val="000000"/>
          <w:sz w:val="28"/>
        </w:rPr>
        <w:t>
      1. Бала асырап алу туралы сот шешiмi шыққан кезден бастап бала асырап алу жарамсыз деп танылады.</w:t>
      </w:r>
    </w:p>
    <w:bookmarkEnd w:id="520"/>
    <w:bookmarkStart w:name="z1001" w:id="521"/>
    <w:p>
      <w:pPr>
        <w:spacing w:after="0"/>
        <w:ind w:left="0"/>
        <w:jc w:val="both"/>
      </w:pPr>
      <w:r>
        <w:rPr>
          <w:rFonts w:ascii="Times New Roman"/>
          <w:b w:val="false"/>
          <w:i w:val="false"/>
          <w:color w:val="000000"/>
          <w:sz w:val="28"/>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21"/>
    <w:bookmarkStart w:name="z1002" w:id="522"/>
    <w:p>
      <w:pPr>
        <w:spacing w:after="0"/>
        <w:ind w:left="0"/>
        <w:jc w:val="both"/>
      </w:pPr>
      <w:r>
        <w:rPr>
          <w:rFonts w:ascii="Times New Roman"/>
          <w:b w:val="false"/>
          <w:i w:val="false"/>
          <w:color w:val="000000"/>
          <w:sz w:val="28"/>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bookmarkEnd w:id="522"/>
    <w:bookmarkStart w:name="z1003" w:id="523"/>
    <w:p>
      <w:pPr>
        <w:spacing w:after="0"/>
        <w:ind w:left="0"/>
        <w:jc w:val="both"/>
      </w:pPr>
      <w:r>
        <w:rPr>
          <w:rFonts w:ascii="Times New Roman"/>
          <w:b w:val="false"/>
          <w:i w:val="false"/>
          <w:color w:val="000000"/>
          <w:sz w:val="28"/>
        </w:rPr>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Бала асырап алудың күшін жою негіздері</w:t>
      </w:r>
    </w:p>
    <w:bookmarkStart w:name="z232" w:id="524"/>
    <w:p>
      <w:pPr>
        <w:spacing w:after="0"/>
        <w:ind w:left="0"/>
        <w:jc w:val="both"/>
      </w:pPr>
      <w:r>
        <w:rPr>
          <w:rFonts w:ascii="Times New Roman"/>
          <w:b w:val="false"/>
          <w:i w:val="false"/>
          <w:color w:val="000000"/>
          <w:sz w:val="28"/>
        </w:rPr>
        <w:t>
      1. Егер бала асырап алушы:</w:t>
      </w:r>
    </w:p>
    <w:bookmarkEnd w:id="524"/>
    <w:bookmarkStart w:name="z1004" w:id="525"/>
    <w:p>
      <w:pPr>
        <w:spacing w:after="0"/>
        <w:ind w:left="0"/>
        <w:jc w:val="both"/>
      </w:pPr>
      <w:r>
        <w:rPr>
          <w:rFonts w:ascii="Times New Roman"/>
          <w:b w:val="false"/>
          <w:i w:val="false"/>
          <w:color w:val="000000"/>
          <w:sz w:val="28"/>
        </w:rPr>
        <w:t>
      1) өзіне жүктелген ата-аналар міндеттерін атқарудан жалтарған;</w:t>
      </w:r>
    </w:p>
    <w:bookmarkEnd w:id="525"/>
    <w:bookmarkStart w:name="z1005" w:id="526"/>
    <w:p>
      <w:pPr>
        <w:spacing w:after="0"/>
        <w:ind w:left="0"/>
        <w:jc w:val="both"/>
      </w:pPr>
      <w:r>
        <w:rPr>
          <w:rFonts w:ascii="Times New Roman"/>
          <w:b w:val="false"/>
          <w:i w:val="false"/>
          <w:color w:val="000000"/>
          <w:sz w:val="28"/>
        </w:rPr>
        <w:t>
      2) ата-ана құқықтарын теріс пайдаланған;</w:t>
      </w:r>
    </w:p>
    <w:bookmarkEnd w:id="526"/>
    <w:bookmarkStart w:name="z1006" w:id="527"/>
    <w:p>
      <w:pPr>
        <w:spacing w:after="0"/>
        <w:ind w:left="0"/>
        <w:jc w:val="both"/>
      </w:pPr>
      <w:r>
        <w:rPr>
          <w:rFonts w:ascii="Times New Roman"/>
          <w:b w:val="false"/>
          <w:i w:val="false"/>
          <w:color w:val="000000"/>
          <w:sz w:val="28"/>
        </w:rPr>
        <w:t>
      3) асырап алынған балаға қатігездік көрсеткен;</w:t>
      </w:r>
    </w:p>
    <w:bookmarkEnd w:id="527"/>
    <w:bookmarkStart w:name="z1007" w:id="528"/>
    <w:p>
      <w:pPr>
        <w:spacing w:after="0"/>
        <w:ind w:left="0"/>
        <w:jc w:val="both"/>
      </w:pPr>
      <w:r>
        <w:rPr>
          <w:rFonts w:ascii="Times New Roman"/>
          <w:b w:val="false"/>
          <w:i w:val="false"/>
          <w:color w:val="000000"/>
          <w:sz w:val="28"/>
        </w:rPr>
        <w:t>
      4) асырап алынған балаға күш қолданған немесе психикалық зорлық жасаған;</w:t>
      </w:r>
    </w:p>
    <w:bookmarkEnd w:id="528"/>
    <w:bookmarkStart w:name="z1008" w:id="529"/>
    <w:p>
      <w:pPr>
        <w:spacing w:after="0"/>
        <w:ind w:left="0"/>
        <w:jc w:val="both"/>
      </w:pPr>
      <w:r>
        <w:rPr>
          <w:rFonts w:ascii="Times New Roman"/>
          <w:b w:val="false"/>
          <w:i w:val="false"/>
          <w:color w:val="000000"/>
          <w:sz w:val="28"/>
        </w:rPr>
        <w:t>
      5) асырап алынған баланың жыныстық тиіспеушілігіне қастандық жасаған;</w:t>
      </w:r>
    </w:p>
    <w:bookmarkEnd w:id="529"/>
    <w:bookmarkStart w:name="z1009" w:id="530"/>
    <w:p>
      <w:pPr>
        <w:spacing w:after="0"/>
        <w:ind w:left="0"/>
        <w:jc w:val="both"/>
      </w:pPr>
      <w:r>
        <w:rPr>
          <w:rFonts w:ascii="Times New Roman"/>
          <w:b w:val="false"/>
          <w:i w:val="false"/>
          <w:color w:val="000000"/>
          <w:sz w:val="28"/>
        </w:rPr>
        <w:t>
      6) психикаға белсенді әсер ететін заттарды тұтынуға байланысты психикалық, мінез-құлықтық бұзылушылығы (ауруы) бар адам деп танылған;</w:t>
      </w:r>
    </w:p>
    <w:bookmarkEnd w:id="530"/>
    <w:bookmarkStart w:name="z1010" w:id="531"/>
    <w:p>
      <w:pPr>
        <w:spacing w:after="0"/>
        <w:ind w:left="0"/>
        <w:jc w:val="both"/>
      </w:pPr>
      <w:r>
        <w:rPr>
          <w:rFonts w:ascii="Times New Roman"/>
          <w:b w:val="false"/>
          <w:i w:val="false"/>
          <w:color w:val="000000"/>
          <w:sz w:val="28"/>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bookmarkEnd w:id="531"/>
    <w:bookmarkStart w:name="z1011" w:id="532"/>
    <w:p>
      <w:pPr>
        <w:spacing w:after="0"/>
        <w:ind w:left="0"/>
        <w:jc w:val="both"/>
      </w:pPr>
      <w:r>
        <w:rPr>
          <w:rFonts w:ascii="Times New Roman"/>
          <w:b w:val="false"/>
          <w:i w:val="false"/>
          <w:color w:val="000000"/>
          <w:sz w:val="28"/>
        </w:rPr>
        <w:t>
      2. Сот баланың мүдделерін негізге алып және оның пікірін ескере отырып, басқа негіздер бойынша да баланы асырап алудың күшін жоюға құқылы.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Бала асырап алудың күшін жою</w:t>
      </w:r>
    </w:p>
    <w:bookmarkStart w:name="z234" w:id="533"/>
    <w:p>
      <w:pPr>
        <w:spacing w:after="0"/>
        <w:ind w:left="0"/>
        <w:jc w:val="both"/>
      </w:pPr>
      <w:r>
        <w:rPr>
          <w:rFonts w:ascii="Times New Roman"/>
          <w:b w:val="false"/>
          <w:i w:val="false"/>
          <w:color w:val="000000"/>
          <w:sz w:val="28"/>
        </w:rPr>
        <w:t>
      1. Бала асырап алудың күшiн жою сот тәртiбiмен жүргiзiледi.</w:t>
      </w:r>
    </w:p>
    <w:bookmarkEnd w:id="533"/>
    <w:bookmarkStart w:name="z1012" w:id="534"/>
    <w:p>
      <w:pPr>
        <w:spacing w:after="0"/>
        <w:ind w:left="0"/>
        <w:jc w:val="both"/>
      </w:pPr>
      <w:r>
        <w:rPr>
          <w:rFonts w:ascii="Times New Roman"/>
          <w:b w:val="false"/>
          <w:i w:val="false"/>
          <w:color w:val="000000"/>
          <w:sz w:val="28"/>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bookmarkEnd w:id="534"/>
    <w:bookmarkStart w:name="z1013" w:id="535"/>
    <w:p>
      <w:pPr>
        <w:spacing w:after="0"/>
        <w:ind w:left="0"/>
        <w:jc w:val="both"/>
      </w:pPr>
      <w:r>
        <w:rPr>
          <w:rFonts w:ascii="Times New Roman"/>
          <w:b w:val="false"/>
          <w:i w:val="false"/>
          <w:color w:val="000000"/>
          <w:sz w:val="28"/>
        </w:rPr>
        <w:t>
      3. Бала асырап алудың күшiн жою туралы сот шешiмi заңды күшiне енген күннен бастап бала асырап алу тоқтатылады.</w:t>
      </w:r>
    </w:p>
    <w:bookmarkEnd w:id="535"/>
    <w:p>
      <w:pPr>
        <w:spacing w:after="0"/>
        <w:ind w:left="0"/>
        <w:jc w:val="both"/>
      </w:pPr>
      <w:r>
        <w:rPr>
          <w:rFonts w:ascii="Times New Roman"/>
          <w:b w:val="false"/>
          <w:i w:val="false"/>
          <w:color w:val="000000"/>
          <w:sz w:val="28"/>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107-1-бап. Баланы қайта асырап алу</w:t>
      </w:r>
    </w:p>
    <w:p>
      <w:pPr>
        <w:spacing w:after="0"/>
        <w:ind w:left="0"/>
        <w:jc w:val="both"/>
      </w:pPr>
      <w:r>
        <w:rPr>
          <w:rFonts w:ascii="Times New Roman"/>
          <w:b w:val="false"/>
          <w:i w:val="false"/>
          <w:color w:val="000000"/>
          <w:sz w:val="28"/>
        </w:rPr>
        <w:t>
      Сот бала асырап алу туралы шешімнің күшін жойғаннан кейін ғана баланы қайта асырап алу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107-1-баппен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Бала асырап алудың күшін жоюды талап етуге құқығы бар адамдар</w:t>
      </w:r>
    </w:p>
    <w:bookmarkStart w:name="z236" w:id="536"/>
    <w:p>
      <w:pPr>
        <w:spacing w:after="0"/>
        <w:ind w:left="0"/>
        <w:jc w:val="both"/>
      </w:pPr>
      <w:r>
        <w:rPr>
          <w:rFonts w:ascii="Times New Roman"/>
          <w:b w:val="false"/>
          <w:i w:val="false"/>
          <w:color w:val="000000"/>
          <w:sz w:val="28"/>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bookmarkEnd w:id="536"/>
    <w:p>
      <w:pPr>
        <w:spacing w:after="0"/>
        <w:ind w:left="0"/>
        <w:jc w:val="both"/>
      </w:pPr>
      <w:r>
        <w:rPr>
          <w:rFonts w:ascii="Times New Roman"/>
          <w:b/>
          <w:i w:val="false"/>
          <w:color w:val="000000"/>
          <w:sz w:val="28"/>
        </w:rPr>
        <w:t>109-бап. Бала асырап алудың күшін жоюдың салдары</w:t>
      </w:r>
    </w:p>
    <w:bookmarkStart w:name="z238" w:id="537"/>
    <w:p>
      <w:pPr>
        <w:spacing w:after="0"/>
        <w:ind w:left="0"/>
        <w:jc w:val="both"/>
      </w:pPr>
      <w:r>
        <w:rPr>
          <w:rFonts w:ascii="Times New Roman"/>
          <w:b w:val="false"/>
          <w:i w:val="false"/>
          <w:color w:val="000000"/>
          <w:sz w:val="28"/>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37"/>
    <w:bookmarkStart w:name="z1014" w:id="538"/>
    <w:p>
      <w:pPr>
        <w:spacing w:after="0"/>
        <w:ind w:left="0"/>
        <w:jc w:val="both"/>
      </w:pPr>
      <w:r>
        <w:rPr>
          <w:rFonts w:ascii="Times New Roman"/>
          <w:b w:val="false"/>
          <w:i w:val="false"/>
          <w:color w:val="000000"/>
          <w:sz w:val="28"/>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bookmarkEnd w:id="538"/>
    <w:bookmarkStart w:name="z1015" w:id="539"/>
    <w:p>
      <w:pPr>
        <w:spacing w:after="0"/>
        <w:ind w:left="0"/>
        <w:jc w:val="both"/>
      </w:pPr>
      <w:r>
        <w:rPr>
          <w:rFonts w:ascii="Times New Roman"/>
          <w:b w:val="false"/>
          <w:i w:val="false"/>
          <w:color w:val="000000"/>
          <w:sz w:val="28"/>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bookmarkEnd w:id="539"/>
    <w:bookmarkStart w:name="z1016" w:id="540"/>
    <w:p>
      <w:pPr>
        <w:spacing w:after="0"/>
        <w:ind w:left="0"/>
        <w:jc w:val="both"/>
      </w:pPr>
      <w:r>
        <w:rPr>
          <w:rFonts w:ascii="Times New Roman"/>
          <w:b w:val="false"/>
          <w:i w:val="false"/>
          <w:color w:val="000000"/>
          <w:sz w:val="28"/>
        </w:rPr>
        <w:t>
      Он жасқа толған баланың аты, әкесiнiң аты немесе тегi оның келiсiмiмен ғана өзгертілуі мүмкiн.</w:t>
      </w:r>
    </w:p>
    <w:bookmarkEnd w:id="540"/>
    <w:bookmarkStart w:name="z1017" w:id="541"/>
    <w:p>
      <w:pPr>
        <w:spacing w:after="0"/>
        <w:ind w:left="0"/>
        <w:jc w:val="both"/>
      </w:pPr>
      <w:r>
        <w:rPr>
          <w:rFonts w:ascii="Times New Roman"/>
          <w:b w:val="false"/>
          <w:i w:val="false"/>
          <w:color w:val="000000"/>
          <w:sz w:val="28"/>
        </w:rPr>
        <w:t xml:space="preserve">
      4. Сот баланың мүдделерiн негiзге ала отырып, осы Кодекстің </w:t>
      </w:r>
      <w:r>
        <w:rPr>
          <w:rFonts w:ascii="Times New Roman"/>
          <w:b w:val="false"/>
          <w:i w:val="false"/>
          <w:color w:val="000000"/>
          <w:sz w:val="28"/>
        </w:rPr>
        <w:t>139</w:t>
      </w:r>
      <w:r>
        <w:rPr>
          <w:rFonts w:ascii="Times New Roman"/>
          <w:b w:val="false"/>
          <w:i w:val="false"/>
          <w:color w:val="000000"/>
          <w:sz w:val="28"/>
        </w:rPr>
        <w:t xml:space="preserve"> және </w:t>
      </w:r>
      <w:r>
        <w:rPr>
          <w:rFonts w:ascii="Times New Roman"/>
          <w:b w:val="false"/>
          <w:i w:val="false"/>
          <w:color w:val="000000"/>
          <w:sz w:val="28"/>
        </w:rPr>
        <w:t>141-баптарында</w:t>
      </w:r>
      <w:r>
        <w:rPr>
          <w:rFonts w:ascii="Times New Roman"/>
          <w:b w:val="false"/>
          <w:i w:val="false"/>
          <w:color w:val="000000"/>
          <w:sz w:val="28"/>
        </w:rPr>
        <w:t xml:space="preserve"> белгiленген мөлшерде бұрынғы бала асырап алушыны баланы күтіп-бағуға арналған қаражатты төлеуге мiндеттеуге құқылы.</w:t>
      </w:r>
    </w:p>
    <w:bookmarkEnd w:id="541"/>
    <w:p>
      <w:pPr>
        <w:spacing w:after="0"/>
        <w:ind w:left="0"/>
        <w:jc w:val="both"/>
      </w:pPr>
      <w:r>
        <w:rPr>
          <w:rFonts w:ascii="Times New Roman"/>
          <w:b/>
          <w:i w:val="false"/>
          <w:color w:val="000000"/>
          <w:sz w:val="28"/>
        </w:rPr>
        <w:t>110-бап. Асырап алынған бала кәмелетке толған соң бала асырап алудың күшін жоюға жол бермеу</w:t>
      </w:r>
    </w:p>
    <w:bookmarkStart w:name="z240" w:id="542"/>
    <w:p>
      <w:pPr>
        <w:spacing w:after="0"/>
        <w:ind w:left="0"/>
        <w:jc w:val="both"/>
      </w:pPr>
      <w:r>
        <w:rPr>
          <w:rFonts w:ascii="Times New Roman"/>
          <w:b w:val="false"/>
          <w:i w:val="false"/>
          <w:color w:val="000000"/>
          <w:sz w:val="28"/>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bookmarkEnd w:id="542"/>
    <w:bookmarkStart w:name="z241" w:id="543"/>
    <w:p>
      <w:pPr>
        <w:spacing w:after="0"/>
        <w:ind w:left="0"/>
        <w:jc w:val="left"/>
      </w:pPr>
      <w:r>
        <w:rPr>
          <w:rFonts w:ascii="Times New Roman"/>
          <w:b/>
          <w:i w:val="false"/>
          <w:color w:val="000000"/>
        </w:rPr>
        <w:t xml:space="preserve"> 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bookmarkEnd w:id="543"/>
    <w:p>
      <w:pPr>
        <w:spacing w:after="0"/>
        <w:ind w:left="0"/>
        <w:jc w:val="both"/>
      </w:pPr>
      <w:r>
        <w:rPr>
          <w:rFonts w:ascii="Times New Roman"/>
          <w:b w:val="false"/>
          <w:i w:val="false"/>
          <w:color w:val="ff0000"/>
          <w:sz w:val="28"/>
        </w:rPr>
        <w:t xml:space="preserve">
      Ескерту. 14-тараудың тақырыбы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111-бап. Жалпы ережелер</w:t>
      </w:r>
    </w:p>
    <w:bookmarkStart w:name="z243" w:id="544"/>
    <w:p>
      <w:pPr>
        <w:spacing w:after="0"/>
        <w:ind w:left="0"/>
        <w:jc w:val="both"/>
      </w:pPr>
      <w:r>
        <w:rPr>
          <w:rFonts w:ascii="Times New Roman"/>
          <w:b w:val="false"/>
          <w:i w:val="false"/>
          <w:color w:val="000000"/>
          <w:sz w:val="28"/>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bookmarkEnd w:id="544"/>
    <w:bookmarkStart w:name="z1018" w:id="545"/>
    <w:p>
      <w:pPr>
        <w:spacing w:after="0"/>
        <w:ind w:left="0"/>
        <w:jc w:val="both"/>
      </w:pPr>
      <w:r>
        <w:rPr>
          <w:rFonts w:ascii="Times New Roman"/>
          <w:b w:val="false"/>
          <w:i w:val="false"/>
          <w:color w:val="000000"/>
          <w:sz w:val="28"/>
        </w:rPr>
        <w:t>
      2. Аккредиттеу агенттіктің филиалы және (немесе) өкілдігі есептік тіркелгенге дейін жүргізіледі.</w:t>
      </w:r>
    </w:p>
    <w:bookmarkEnd w:id="545"/>
    <w:bookmarkStart w:name="z1019" w:id="546"/>
    <w:p>
      <w:pPr>
        <w:spacing w:after="0"/>
        <w:ind w:left="0"/>
        <w:jc w:val="both"/>
      </w:pPr>
      <w:r>
        <w:rPr>
          <w:rFonts w:ascii="Times New Roman"/>
          <w:b w:val="false"/>
          <w:i w:val="false"/>
          <w:color w:val="000000"/>
          <w:sz w:val="28"/>
        </w:rPr>
        <w:t xml:space="preserve">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bookmarkEnd w:id="546"/>
    <w:bookmarkStart w:name="z1020" w:id="547"/>
    <w:p>
      <w:pPr>
        <w:spacing w:after="0"/>
        <w:ind w:left="0"/>
        <w:jc w:val="both"/>
      </w:pPr>
      <w:r>
        <w:rPr>
          <w:rFonts w:ascii="Times New Roman"/>
          <w:b w:val="false"/>
          <w:i w:val="false"/>
          <w:color w:val="000000"/>
          <w:sz w:val="28"/>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bookmarkEnd w:id="547"/>
    <w:bookmarkStart w:name="z1574" w:id="548"/>
    <w:p>
      <w:pPr>
        <w:spacing w:after="0"/>
        <w:ind w:left="0"/>
        <w:jc w:val="both"/>
      </w:pPr>
      <w:r>
        <w:rPr>
          <w:rFonts w:ascii="Times New Roman"/>
          <w:b w:val="false"/>
          <w:i w:val="false"/>
          <w:color w:val="000000"/>
          <w:sz w:val="28"/>
        </w:rPr>
        <w:t>
      5. Қазақстан Республикасының аумағында аккредиттелген агенттіктердің жалпы саны жиырмадан аспауға тиіс.</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Агенттіктерді аккредиттеуді жүргізу тәртібі</w:t>
      </w:r>
    </w:p>
    <w:bookmarkStart w:name="z245" w:id="549"/>
    <w:p>
      <w:pPr>
        <w:spacing w:after="0"/>
        <w:ind w:left="0"/>
        <w:jc w:val="both"/>
      </w:pPr>
      <w:r>
        <w:rPr>
          <w:rFonts w:ascii="Times New Roman"/>
          <w:b w:val="false"/>
          <w:i w:val="false"/>
          <w:color w:val="000000"/>
          <w:sz w:val="28"/>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bookmarkEnd w:id="549"/>
    <w:bookmarkStart w:name="z1021" w:id="550"/>
    <w:p>
      <w:pPr>
        <w:spacing w:after="0"/>
        <w:ind w:left="0"/>
        <w:jc w:val="both"/>
      </w:pPr>
      <w:r>
        <w:rPr>
          <w:rFonts w:ascii="Times New Roman"/>
          <w:b w:val="false"/>
          <w:i w:val="false"/>
          <w:color w:val="000000"/>
          <w:sz w:val="28"/>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bookmarkEnd w:id="550"/>
    <w:bookmarkStart w:name="z1022" w:id="551"/>
    <w:p>
      <w:pPr>
        <w:spacing w:after="0"/>
        <w:ind w:left="0"/>
        <w:jc w:val="both"/>
      </w:pPr>
      <w:r>
        <w:rPr>
          <w:rFonts w:ascii="Times New Roman"/>
          <w:b w:val="false"/>
          <w:i w:val="false"/>
          <w:color w:val="000000"/>
          <w:sz w:val="28"/>
        </w:rPr>
        <w:t>
      1) құрылтай құжаттарының нотариатта куәландырылған көшірмелерін;</w:t>
      </w:r>
    </w:p>
    <w:bookmarkEnd w:id="551"/>
    <w:bookmarkStart w:name="z1023" w:id="552"/>
    <w:p>
      <w:pPr>
        <w:spacing w:after="0"/>
        <w:ind w:left="0"/>
        <w:jc w:val="both"/>
      </w:pPr>
      <w:r>
        <w:rPr>
          <w:rFonts w:ascii="Times New Roman"/>
          <w:b w:val="false"/>
          <w:i w:val="false"/>
          <w:color w:val="000000"/>
          <w:sz w:val="28"/>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bookmarkEnd w:id="552"/>
    <w:bookmarkStart w:name="z1024" w:id="553"/>
    <w:p>
      <w:pPr>
        <w:spacing w:after="0"/>
        <w:ind w:left="0"/>
        <w:jc w:val="both"/>
      </w:pPr>
      <w:r>
        <w:rPr>
          <w:rFonts w:ascii="Times New Roman"/>
          <w:b w:val="false"/>
          <w:i w:val="false"/>
          <w:color w:val="000000"/>
          <w:sz w:val="28"/>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bookmarkEnd w:id="553"/>
    <w:bookmarkStart w:name="z1025" w:id="554"/>
    <w:p>
      <w:pPr>
        <w:spacing w:after="0"/>
        <w:ind w:left="0"/>
        <w:jc w:val="both"/>
      </w:pPr>
      <w:r>
        <w:rPr>
          <w:rFonts w:ascii="Times New Roman"/>
          <w:b w:val="false"/>
          <w:i w:val="false"/>
          <w:color w:val="000000"/>
          <w:sz w:val="28"/>
        </w:rPr>
        <w:t>
      4) бала асырап алуға үміткерлерге агенттік ұсынатын, көрсетілетін қызметтердің тізбесін;</w:t>
      </w:r>
    </w:p>
    <w:bookmarkEnd w:id="554"/>
    <w:bookmarkStart w:name="z1026" w:id="555"/>
    <w:p>
      <w:pPr>
        <w:spacing w:after="0"/>
        <w:ind w:left="0"/>
        <w:jc w:val="both"/>
      </w:pPr>
      <w:r>
        <w:rPr>
          <w:rFonts w:ascii="Times New Roman"/>
          <w:b w:val="false"/>
          <w:i w:val="false"/>
          <w:color w:val="000000"/>
          <w:sz w:val="28"/>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bookmarkEnd w:id="555"/>
    <w:bookmarkStart w:name="z1027" w:id="556"/>
    <w:p>
      <w:pPr>
        <w:spacing w:after="0"/>
        <w:ind w:left="0"/>
        <w:jc w:val="both"/>
      </w:pPr>
      <w:r>
        <w:rPr>
          <w:rFonts w:ascii="Times New Roman"/>
          <w:b w:val="false"/>
          <w:i w:val="false"/>
          <w:color w:val="000000"/>
          <w:sz w:val="28"/>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bookmarkEnd w:id="556"/>
    <w:bookmarkStart w:name="z1028" w:id="557"/>
    <w:p>
      <w:pPr>
        <w:spacing w:after="0"/>
        <w:ind w:left="0"/>
        <w:jc w:val="both"/>
      </w:pPr>
      <w:r>
        <w:rPr>
          <w:rFonts w:ascii="Times New Roman"/>
          <w:b w:val="false"/>
          <w:i w:val="false"/>
          <w:color w:val="000000"/>
          <w:sz w:val="28"/>
        </w:rPr>
        <w:t>
      7) агенттіктің сенім білдірген адамға берген нотариатта куәландырылған сенімхатты;</w:t>
      </w:r>
    </w:p>
    <w:bookmarkEnd w:id="557"/>
    <w:bookmarkStart w:name="z1575" w:id="558"/>
    <w:p>
      <w:pPr>
        <w:spacing w:after="0"/>
        <w:ind w:left="0"/>
        <w:jc w:val="both"/>
      </w:pPr>
      <w:r>
        <w:rPr>
          <w:rFonts w:ascii="Times New Roman"/>
          <w:b w:val="false"/>
          <w:i w:val="false"/>
          <w:color w:val="000000"/>
          <w:sz w:val="28"/>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bookmarkEnd w:id="558"/>
    <w:bookmarkStart w:name="z1576" w:id="559"/>
    <w:p>
      <w:pPr>
        <w:spacing w:after="0"/>
        <w:ind w:left="0"/>
        <w:jc w:val="both"/>
      </w:pPr>
      <w:r>
        <w:rPr>
          <w:rFonts w:ascii="Times New Roman"/>
          <w:b w:val="false"/>
          <w:i w:val="false"/>
          <w:color w:val="000000"/>
          <w:sz w:val="28"/>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bookmarkEnd w:id="559"/>
    <w:bookmarkStart w:name="z1577" w:id="560"/>
    <w:p>
      <w:pPr>
        <w:spacing w:after="0"/>
        <w:ind w:left="0"/>
        <w:jc w:val="both"/>
      </w:pPr>
      <w:r>
        <w:rPr>
          <w:rFonts w:ascii="Times New Roman"/>
          <w:b w:val="false"/>
          <w:i w:val="false"/>
          <w:color w:val="000000"/>
          <w:sz w:val="28"/>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bookmarkEnd w:id="560"/>
    <w:bookmarkStart w:name="z1029" w:id="561"/>
    <w:p>
      <w:pPr>
        <w:spacing w:after="0"/>
        <w:ind w:left="0"/>
        <w:jc w:val="both"/>
      </w:pPr>
      <w:r>
        <w:rPr>
          <w:rFonts w:ascii="Times New Roman"/>
          <w:b w:val="false"/>
          <w:i w:val="false"/>
          <w:color w:val="000000"/>
          <w:sz w:val="28"/>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bookmarkEnd w:id="561"/>
    <w:bookmarkStart w:name="z1030" w:id="562"/>
    <w:p>
      <w:pPr>
        <w:spacing w:after="0"/>
        <w:ind w:left="0"/>
        <w:jc w:val="both"/>
      </w:pPr>
      <w:r>
        <w:rPr>
          <w:rFonts w:ascii="Times New Roman"/>
          <w:b w:val="false"/>
          <w:i w:val="false"/>
          <w:color w:val="000000"/>
          <w:sz w:val="28"/>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bookmarkEnd w:id="562"/>
    <w:bookmarkStart w:name="z1031" w:id="563"/>
    <w:p>
      <w:pPr>
        <w:spacing w:after="0"/>
        <w:ind w:left="0"/>
        <w:jc w:val="both"/>
      </w:pPr>
      <w:r>
        <w:rPr>
          <w:rFonts w:ascii="Times New Roman"/>
          <w:b w:val="false"/>
          <w:i w:val="false"/>
          <w:color w:val="000000"/>
          <w:sz w:val="28"/>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bookmarkEnd w:id="563"/>
    <w:bookmarkStart w:name="z1032" w:id="564"/>
    <w:p>
      <w:pPr>
        <w:spacing w:after="0"/>
        <w:ind w:left="0"/>
        <w:jc w:val="both"/>
      </w:pPr>
      <w:r>
        <w:rPr>
          <w:rFonts w:ascii="Times New Roman"/>
          <w:b w:val="false"/>
          <w:i w:val="false"/>
          <w:color w:val="000000"/>
          <w:sz w:val="28"/>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p>
    <w:bookmarkStart w:name="z1034" w:id="565"/>
    <w:p>
      <w:pPr>
        <w:spacing w:after="0"/>
        <w:ind w:left="0"/>
        <w:jc w:val="both"/>
      </w:pPr>
      <w:r>
        <w:rPr>
          <w:rFonts w:ascii="Times New Roman"/>
          <w:b w:val="false"/>
          <w:i w:val="false"/>
          <w:color w:val="000000"/>
          <w:sz w:val="28"/>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bookmarkEnd w:id="565"/>
    <w:bookmarkStart w:name="z1035" w:id="566"/>
    <w:p>
      <w:pPr>
        <w:spacing w:after="0"/>
        <w:ind w:left="0"/>
        <w:jc w:val="both"/>
      </w:pPr>
      <w:r>
        <w:rPr>
          <w:rFonts w:ascii="Times New Roman"/>
          <w:b w:val="false"/>
          <w:i w:val="false"/>
          <w:color w:val="000000"/>
          <w:sz w:val="28"/>
        </w:rPr>
        <w:t>
      7. Агенттік бір жыл мерзімге аккредиттеледі. Аккредиттеу туралы шешім иеліктен шығарылмайды және басқа адамдарға беруге жатпайды.</w:t>
      </w:r>
    </w:p>
    <w:bookmarkEnd w:id="566"/>
    <w:bookmarkStart w:name="z1036" w:id="567"/>
    <w:p>
      <w:pPr>
        <w:spacing w:after="0"/>
        <w:ind w:left="0"/>
        <w:jc w:val="both"/>
      </w:pPr>
      <w:r>
        <w:rPr>
          <w:rFonts w:ascii="Times New Roman"/>
          <w:b w:val="false"/>
          <w:i w:val="false"/>
          <w:color w:val="000000"/>
          <w:sz w:val="28"/>
        </w:rPr>
        <w:t>
      8. Агенттікті аккредиттеуден, оның қызмет мерзімін ұзартудан және (немесе) оның қызметін мерзімінен бұрын тоқтатудан бас тарту негіздері:</w:t>
      </w:r>
    </w:p>
    <w:bookmarkEnd w:id="567"/>
    <w:bookmarkStart w:name="z1037" w:id="568"/>
    <w:p>
      <w:pPr>
        <w:spacing w:after="0"/>
        <w:ind w:left="0"/>
        <w:jc w:val="both"/>
      </w:pPr>
      <w:r>
        <w:rPr>
          <w:rFonts w:ascii="Times New Roman"/>
          <w:b w:val="false"/>
          <w:i w:val="false"/>
          <w:color w:val="000000"/>
          <w:sz w:val="28"/>
        </w:rPr>
        <w:t>
      1) ұсынылған құжаттардың Қазақстан Республикасының заңнамасында белгіленген талаптарға сәйкес болмауы;</w:t>
      </w:r>
    </w:p>
    <w:bookmarkEnd w:id="568"/>
    <w:bookmarkStart w:name="z1038" w:id="569"/>
    <w:p>
      <w:pPr>
        <w:spacing w:after="0"/>
        <w:ind w:left="0"/>
        <w:jc w:val="both"/>
      </w:pPr>
      <w:r>
        <w:rPr>
          <w:rFonts w:ascii="Times New Roman"/>
          <w:b w:val="false"/>
          <w:i w:val="false"/>
          <w:color w:val="000000"/>
          <w:sz w:val="28"/>
        </w:rPr>
        <w:t>
      2) өз қызметі туралы дәйексіз мәліметтер ұсынуы;</w:t>
      </w:r>
    </w:p>
    <w:bookmarkEnd w:id="569"/>
    <w:bookmarkStart w:name="z1039" w:id="570"/>
    <w:p>
      <w:pPr>
        <w:spacing w:after="0"/>
        <w:ind w:left="0"/>
        <w:jc w:val="both"/>
      </w:pPr>
      <w:r>
        <w:rPr>
          <w:rFonts w:ascii="Times New Roman"/>
          <w:b w:val="false"/>
          <w:i w:val="false"/>
          <w:color w:val="000000"/>
          <w:sz w:val="28"/>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bookmarkEnd w:id="570"/>
    <w:bookmarkStart w:name="z1040" w:id="571"/>
    <w:p>
      <w:pPr>
        <w:spacing w:after="0"/>
        <w:ind w:left="0"/>
        <w:jc w:val="both"/>
      </w:pPr>
      <w:r>
        <w:rPr>
          <w:rFonts w:ascii="Times New Roman"/>
          <w:b w:val="false"/>
          <w:i w:val="false"/>
          <w:color w:val="000000"/>
          <w:sz w:val="28"/>
        </w:rPr>
        <w:t>
      4) агенттіктің орналасқан жері, қолайсыз әлеуметтік-экономикалық, саяси, экологиялық ахуал, мемлекетте әскери іс-қимылдардың жүзеге асырылуы;</w:t>
      </w:r>
    </w:p>
    <w:bookmarkEnd w:id="571"/>
    <w:bookmarkStart w:name="z1041" w:id="572"/>
    <w:p>
      <w:pPr>
        <w:spacing w:after="0"/>
        <w:ind w:left="0"/>
        <w:jc w:val="both"/>
      </w:pPr>
      <w:r>
        <w:rPr>
          <w:rFonts w:ascii="Times New Roman"/>
          <w:b w:val="false"/>
          <w:i w:val="false"/>
          <w:color w:val="000000"/>
          <w:sz w:val="28"/>
        </w:rPr>
        <w:t>
      5) агенттіктің филиалы және (немесе) өкілдігі қызметкерлерінің Қазақстан Республикасының заңнамасын бұзуы;</w:t>
      </w:r>
    </w:p>
    <w:bookmarkEnd w:id="572"/>
    <w:bookmarkStart w:name="z1042" w:id="573"/>
    <w:p>
      <w:pPr>
        <w:spacing w:after="0"/>
        <w:ind w:left="0"/>
        <w:jc w:val="both"/>
      </w:pPr>
      <w:r>
        <w:rPr>
          <w:rFonts w:ascii="Times New Roman"/>
          <w:b w:val="false"/>
          <w:i w:val="false"/>
          <w:color w:val="000000"/>
          <w:sz w:val="28"/>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bookmarkEnd w:id="573"/>
    <w:bookmarkStart w:name="z1043" w:id="574"/>
    <w:p>
      <w:pPr>
        <w:spacing w:after="0"/>
        <w:ind w:left="0"/>
        <w:jc w:val="both"/>
      </w:pPr>
      <w:r>
        <w:rPr>
          <w:rFonts w:ascii="Times New Roman"/>
          <w:b w:val="false"/>
          <w:i w:val="false"/>
          <w:color w:val="000000"/>
          <w:sz w:val="28"/>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bookmarkEnd w:id="574"/>
    <w:bookmarkStart w:name="z1044" w:id="575"/>
    <w:p>
      <w:pPr>
        <w:spacing w:after="0"/>
        <w:ind w:left="0"/>
        <w:jc w:val="both"/>
      </w:pPr>
      <w:r>
        <w:rPr>
          <w:rFonts w:ascii="Times New Roman"/>
          <w:b w:val="false"/>
          <w:i w:val="false"/>
          <w:color w:val="000000"/>
          <w:sz w:val="28"/>
        </w:rPr>
        <w:t>
      8) агенттіктің өз мемлекеті аумағында қызметінің тоқтатылуы;</w:t>
      </w:r>
    </w:p>
    <w:bookmarkEnd w:id="575"/>
    <w:bookmarkStart w:name="z1578" w:id="576"/>
    <w:p>
      <w:pPr>
        <w:spacing w:after="0"/>
        <w:ind w:left="0"/>
        <w:jc w:val="both"/>
      </w:pPr>
      <w:r>
        <w:rPr>
          <w:rFonts w:ascii="Times New Roman"/>
          <w:b w:val="false"/>
          <w:i w:val="false"/>
          <w:color w:val="000000"/>
          <w:sz w:val="28"/>
        </w:rPr>
        <w:t>
      9) Қазақстан Республикасының аумағында аккредиттелген агенттіктердің белгіленген санынан асыру болып табылады.</w:t>
      </w:r>
    </w:p>
    <w:bookmarkEnd w:id="576"/>
    <w:bookmarkStart w:name="z1045" w:id="577"/>
    <w:p>
      <w:pPr>
        <w:spacing w:after="0"/>
        <w:ind w:left="0"/>
        <w:jc w:val="both"/>
      </w:pPr>
      <w:r>
        <w:rPr>
          <w:rFonts w:ascii="Times New Roman"/>
          <w:b w:val="false"/>
          <w:i w:val="false"/>
          <w:color w:val="000000"/>
          <w:sz w:val="28"/>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pPr>
        <w:spacing w:after="0"/>
        <w:ind w:left="0"/>
        <w:jc w:val="both"/>
      </w:pPr>
      <w:r>
        <w:rPr>
          <w:rFonts w:ascii="Times New Roman"/>
          <w:b w:val="false"/>
          <w:i w:val="false"/>
          <w:color w:val="000000"/>
          <w:sz w:val="28"/>
        </w:rPr>
        <w:t>
      1) осы Кодекстің нормалары сақталмаған;</w:t>
      </w:r>
    </w:p>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pPr>
        <w:spacing w:after="0"/>
        <w:ind w:left="0"/>
        <w:jc w:val="both"/>
      </w:pPr>
      <w:r>
        <w:rPr>
          <w:rFonts w:ascii="Times New Roman"/>
          <w:b w:val="false"/>
          <w:i w:val="false"/>
          <w:color w:val="000000"/>
          <w:sz w:val="28"/>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pPr>
        <w:spacing w:after="0"/>
        <w:ind w:left="0"/>
        <w:jc w:val="both"/>
      </w:pPr>
      <w:r>
        <w:rPr>
          <w:rFonts w:ascii="Times New Roman"/>
          <w:b w:val="false"/>
          <w:i w:val="false"/>
          <w:color w:val="000000"/>
          <w:sz w:val="28"/>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pPr>
        <w:spacing w:after="0"/>
        <w:ind w:left="0"/>
        <w:jc w:val="both"/>
      </w:pPr>
      <w:r>
        <w:rPr>
          <w:rFonts w:ascii="Times New Roman"/>
          <w:b w:val="false"/>
          <w:i w:val="false"/>
          <w:color w:val="000000"/>
          <w:sz w:val="28"/>
        </w:rPr>
        <w:t>
      4) аккредиттеу туралы шешімнің қолданысын тоқтата тұруға алып келген бұзушылықтардың бір ай ішінде жойылмауы;</w:t>
      </w:r>
    </w:p>
    <w:p>
      <w:pPr>
        <w:spacing w:after="0"/>
        <w:ind w:left="0"/>
        <w:jc w:val="both"/>
      </w:pPr>
      <w:r>
        <w:rPr>
          <w:rFonts w:ascii="Times New Roman"/>
          <w:b w:val="false"/>
          <w:i w:val="false"/>
          <w:color w:val="000000"/>
          <w:sz w:val="28"/>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pPr>
        <w:spacing w:after="0"/>
        <w:ind w:left="0"/>
        <w:jc w:val="both"/>
      </w:pPr>
      <w:r>
        <w:rPr>
          <w:rFonts w:ascii="Times New Roman"/>
          <w:b w:val="false"/>
          <w:i w:val="false"/>
          <w:color w:val="000000"/>
          <w:sz w:val="28"/>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112-1-баппен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113-бап. Агенттіктер филиалдарының және (немесе)өкілдіктерінің қызметін ұзарту, тоқтата тұру және (немесе) тоқтату</w:t>
      </w:r>
    </w:p>
    <w:bookmarkStart w:name="z247" w:id="578"/>
    <w:p>
      <w:pPr>
        <w:spacing w:after="0"/>
        <w:ind w:left="0"/>
        <w:jc w:val="both"/>
      </w:pPr>
      <w:r>
        <w:rPr>
          <w:rFonts w:ascii="Times New Roman"/>
          <w:b w:val="false"/>
          <w:i w:val="false"/>
          <w:color w:val="000000"/>
          <w:sz w:val="28"/>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bookmarkEnd w:id="578"/>
    <w:bookmarkStart w:name="z1046" w:id="579"/>
    <w:p>
      <w:pPr>
        <w:spacing w:after="0"/>
        <w:ind w:left="0"/>
        <w:jc w:val="both"/>
      </w:pPr>
      <w:r>
        <w:rPr>
          <w:rFonts w:ascii="Times New Roman"/>
          <w:b w:val="false"/>
          <w:i w:val="false"/>
          <w:color w:val="000000"/>
          <w:sz w:val="28"/>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bookmarkEnd w:id="579"/>
    <w:bookmarkStart w:name="z1047" w:id="580"/>
    <w:p>
      <w:pPr>
        <w:spacing w:after="0"/>
        <w:ind w:left="0"/>
        <w:jc w:val="both"/>
      </w:pPr>
      <w:r>
        <w:rPr>
          <w:rFonts w:ascii="Times New Roman"/>
          <w:b w:val="false"/>
          <w:i w:val="false"/>
          <w:color w:val="000000"/>
          <w:sz w:val="28"/>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bookmarkEnd w:id="580"/>
    <w:bookmarkStart w:name="z1048" w:id="581"/>
    <w:p>
      <w:pPr>
        <w:spacing w:after="0"/>
        <w:ind w:left="0"/>
        <w:jc w:val="both"/>
      </w:pPr>
      <w:r>
        <w:rPr>
          <w:rFonts w:ascii="Times New Roman"/>
          <w:b w:val="false"/>
          <w:i w:val="false"/>
          <w:color w:val="000000"/>
          <w:sz w:val="28"/>
        </w:rPr>
        <w:t>
      3. Қазақстан Республикасының балалардың құқықтарын қорғау саласындағы уәкілетті органы:</w:t>
      </w:r>
    </w:p>
    <w:bookmarkEnd w:id="581"/>
    <w:bookmarkStart w:name="z1049" w:id="582"/>
    <w:p>
      <w:pPr>
        <w:spacing w:after="0"/>
        <w:ind w:left="0"/>
        <w:jc w:val="both"/>
      </w:pPr>
      <w:r>
        <w:rPr>
          <w:rFonts w:ascii="Times New Roman"/>
          <w:b w:val="false"/>
          <w:i w:val="false"/>
          <w:color w:val="000000"/>
          <w:sz w:val="28"/>
        </w:rPr>
        <w:t>
      1) осы Кодекстің нормалары сақталмаған;</w:t>
      </w:r>
    </w:p>
    <w:bookmarkEnd w:id="582"/>
    <w:bookmarkStart w:name="z1050" w:id="583"/>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bookmarkEnd w:id="583"/>
    <w:bookmarkStart w:name="z1051" w:id="584"/>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bookmarkEnd w:id="584"/>
    <w:bookmarkStart w:name="z1052" w:id="585"/>
    <w:p>
      <w:pPr>
        <w:spacing w:after="0"/>
        <w:ind w:left="0"/>
        <w:jc w:val="both"/>
      </w:pPr>
      <w:r>
        <w:rPr>
          <w:rFonts w:ascii="Times New Roman"/>
          <w:b w:val="false"/>
          <w:i w:val="false"/>
          <w:color w:val="000000"/>
          <w:sz w:val="28"/>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bookmarkEnd w:id="585"/>
    <w:bookmarkStart w:name="z1053" w:id="586"/>
    <w:p>
      <w:pPr>
        <w:spacing w:after="0"/>
        <w:ind w:left="0"/>
        <w:jc w:val="both"/>
      </w:pPr>
      <w:r>
        <w:rPr>
          <w:rFonts w:ascii="Times New Roman"/>
          <w:b w:val="false"/>
          <w:i w:val="false"/>
          <w:color w:val="000000"/>
          <w:sz w:val="28"/>
        </w:rPr>
        <w:t>
      5. Агенттіктің филиалдары және (немесе) өкілдіктері мынадай жағдайларда:</w:t>
      </w:r>
    </w:p>
    <w:bookmarkEnd w:id="586"/>
    <w:bookmarkStart w:name="z1054" w:id="587"/>
    <w:p>
      <w:pPr>
        <w:spacing w:after="0"/>
        <w:ind w:left="0"/>
        <w:jc w:val="both"/>
      </w:pPr>
      <w:r>
        <w:rPr>
          <w:rFonts w:ascii="Times New Roman"/>
          <w:b w:val="false"/>
          <w:i w:val="false"/>
          <w:color w:val="000000"/>
          <w:sz w:val="28"/>
        </w:rPr>
        <w:t>
      1) балаларды асырап алу жөніндегі қызметін агенттіктің құрылтай құжаттарына сәйкес жүзеге асырмаса;</w:t>
      </w:r>
    </w:p>
    <w:bookmarkEnd w:id="587"/>
    <w:bookmarkStart w:name="z1055" w:id="588"/>
    <w:p>
      <w:pPr>
        <w:spacing w:after="0"/>
        <w:ind w:left="0"/>
        <w:jc w:val="both"/>
      </w:pPr>
      <w:r>
        <w:rPr>
          <w:rFonts w:ascii="Times New Roman"/>
          <w:b w:val="false"/>
          <w:i w:val="false"/>
          <w:color w:val="000000"/>
          <w:sz w:val="28"/>
        </w:rPr>
        <w:t>
      2) агенттікті аккредиттеу туралы шешімнің қолданылуын тоқтата тұруға әкеп соққан бұзушылықтарды бір ай ішінде жоймаса;</w:t>
      </w:r>
    </w:p>
    <w:bookmarkEnd w:id="588"/>
    <w:bookmarkStart w:name="z1056" w:id="589"/>
    <w:p>
      <w:pPr>
        <w:spacing w:after="0"/>
        <w:ind w:left="0"/>
        <w:jc w:val="both"/>
      </w:pPr>
      <w:r>
        <w:rPr>
          <w:rFonts w:ascii="Times New Roman"/>
          <w:b w:val="false"/>
          <w:i w:val="false"/>
          <w:color w:val="000000"/>
          <w:sz w:val="28"/>
        </w:rPr>
        <w:t>
      3) агенттіктің филиалы және (немесе) өкілдігі қызметін тоқтату туралы өтініш берсе;</w:t>
      </w:r>
    </w:p>
    <w:bookmarkEnd w:id="589"/>
    <w:bookmarkStart w:name="z1057" w:id="590"/>
    <w:p>
      <w:pPr>
        <w:spacing w:after="0"/>
        <w:ind w:left="0"/>
        <w:jc w:val="both"/>
      </w:pPr>
      <w:r>
        <w:rPr>
          <w:rFonts w:ascii="Times New Roman"/>
          <w:b w:val="false"/>
          <w:i w:val="false"/>
          <w:color w:val="000000"/>
          <w:sz w:val="28"/>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bookmarkEnd w:id="590"/>
    <w:bookmarkStart w:name="z1058" w:id="591"/>
    <w:p>
      <w:pPr>
        <w:spacing w:after="0"/>
        <w:ind w:left="0"/>
        <w:jc w:val="both"/>
      </w:pPr>
      <w:r>
        <w:rPr>
          <w:rFonts w:ascii="Times New Roman"/>
          <w:b w:val="false"/>
          <w:i w:val="false"/>
          <w:color w:val="000000"/>
          <w:sz w:val="28"/>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bookmarkEnd w:id="591"/>
    <w:bookmarkStart w:name="z1059" w:id="592"/>
    <w:p>
      <w:pPr>
        <w:spacing w:after="0"/>
        <w:ind w:left="0"/>
        <w:jc w:val="both"/>
      </w:pPr>
      <w:r>
        <w:rPr>
          <w:rFonts w:ascii="Times New Roman"/>
          <w:b w:val="false"/>
          <w:i w:val="false"/>
          <w:color w:val="000000"/>
          <w:sz w:val="28"/>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bookmarkEnd w:id="592"/>
    <w:bookmarkStart w:name="z1060" w:id="593"/>
    <w:p>
      <w:pPr>
        <w:spacing w:after="0"/>
        <w:ind w:left="0"/>
        <w:jc w:val="both"/>
      </w:pPr>
      <w:r>
        <w:rPr>
          <w:rFonts w:ascii="Times New Roman"/>
          <w:b w:val="false"/>
          <w:i w:val="false"/>
          <w:color w:val="000000"/>
          <w:sz w:val="28"/>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114-бап. Агенттік филиалының және (немесе)өкілдігінің құқықтары мен міндеттері</w:t>
      </w:r>
    </w:p>
    <w:bookmarkStart w:name="z249" w:id="594"/>
    <w:p>
      <w:pPr>
        <w:spacing w:after="0"/>
        <w:ind w:left="0"/>
        <w:jc w:val="both"/>
      </w:pPr>
      <w:r>
        <w:rPr>
          <w:rFonts w:ascii="Times New Roman"/>
          <w:b w:val="false"/>
          <w:i w:val="false"/>
          <w:color w:val="000000"/>
          <w:sz w:val="28"/>
        </w:rPr>
        <w:t>
      1. Агенттіктің филиалы және (немесе) өкілдігі:</w:t>
      </w:r>
    </w:p>
    <w:bookmarkEnd w:id="594"/>
    <w:bookmarkStart w:name="z1061" w:id="595"/>
    <w:p>
      <w:pPr>
        <w:spacing w:after="0"/>
        <w:ind w:left="0"/>
        <w:jc w:val="both"/>
      </w:pPr>
      <w:r>
        <w:rPr>
          <w:rFonts w:ascii="Times New Roman"/>
          <w:b w:val="false"/>
          <w:i w:val="false"/>
          <w:color w:val="000000"/>
          <w:sz w:val="28"/>
        </w:rPr>
        <w:t>
      1) агенттік орналасқан мемлекеттің азаматтарына бала асырап алуда жәрдем көрсетуге;</w:t>
      </w:r>
    </w:p>
    <w:bookmarkEnd w:id="595"/>
    <w:bookmarkStart w:name="z1062" w:id="596"/>
    <w:p>
      <w:pPr>
        <w:spacing w:after="0"/>
        <w:ind w:left="0"/>
        <w:jc w:val="both"/>
      </w:pPr>
      <w:r>
        <w:rPr>
          <w:rFonts w:ascii="Times New Roman"/>
          <w:b w:val="false"/>
          <w:i w:val="false"/>
          <w:color w:val="000000"/>
          <w:sz w:val="28"/>
        </w:rPr>
        <w:t>
      2) асырап алынатын бала туралы белгіленген тәртіппен және көлемде ақпарат алуға;</w:t>
      </w:r>
    </w:p>
    <w:bookmarkEnd w:id="596"/>
    <w:bookmarkStart w:name="z1063" w:id="597"/>
    <w:p>
      <w:pPr>
        <w:spacing w:after="0"/>
        <w:ind w:left="0"/>
        <w:jc w:val="both"/>
      </w:pPr>
      <w:r>
        <w:rPr>
          <w:rFonts w:ascii="Times New Roman"/>
          <w:b w:val="false"/>
          <w:i w:val="false"/>
          <w:color w:val="000000"/>
          <w:sz w:val="28"/>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bookmarkEnd w:id="597"/>
    <w:bookmarkStart w:name="z1064" w:id="598"/>
    <w:p>
      <w:pPr>
        <w:spacing w:after="0"/>
        <w:ind w:left="0"/>
        <w:jc w:val="both"/>
      </w:pPr>
      <w:r>
        <w:rPr>
          <w:rFonts w:ascii="Times New Roman"/>
          <w:b w:val="false"/>
          <w:i w:val="false"/>
          <w:color w:val="000000"/>
          <w:sz w:val="28"/>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bookmarkEnd w:id="598"/>
    <w:bookmarkStart w:name="z1065" w:id="599"/>
    <w:p>
      <w:pPr>
        <w:spacing w:after="0"/>
        <w:ind w:left="0"/>
        <w:jc w:val="both"/>
      </w:pPr>
      <w:r>
        <w:rPr>
          <w:rFonts w:ascii="Times New Roman"/>
          <w:b w:val="false"/>
          <w:i w:val="false"/>
          <w:color w:val="000000"/>
          <w:sz w:val="28"/>
        </w:rPr>
        <w:t>
      2. Агенттіктердің филиалы және (немесе) өкілдігі белгіленген тәртіппен:</w:t>
      </w:r>
    </w:p>
    <w:bookmarkEnd w:id="599"/>
    <w:bookmarkStart w:name="z1066" w:id="600"/>
    <w:p>
      <w:pPr>
        <w:spacing w:after="0"/>
        <w:ind w:left="0"/>
        <w:jc w:val="both"/>
      </w:pPr>
      <w:r>
        <w:rPr>
          <w:rFonts w:ascii="Times New Roman"/>
          <w:b w:val="false"/>
          <w:i w:val="false"/>
          <w:color w:val="000000"/>
          <w:sz w:val="28"/>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bookmarkEnd w:id="600"/>
    <w:bookmarkStart w:name="z1067" w:id="601"/>
    <w:p>
      <w:pPr>
        <w:spacing w:after="0"/>
        <w:ind w:left="0"/>
        <w:jc w:val="both"/>
      </w:pPr>
      <w:r>
        <w:rPr>
          <w:rFonts w:ascii="Times New Roman"/>
          <w:b w:val="false"/>
          <w:i w:val="false"/>
          <w:color w:val="000000"/>
          <w:sz w:val="28"/>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bookmarkEnd w:id="601"/>
    <w:bookmarkStart w:name="z1068" w:id="602"/>
    <w:p>
      <w:pPr>
        <w:spacing w:after="0"/>
        <w:ind w:left="0"/>
        <w:jc w:val="both"/>
      </w:pPr>
      <w:r>
        <w:rPr>
          <w:rFonts w:ascii="Times New Roman"/>
          <w:b w:val="false"/>
          <w:i w:val="false"/>
          <w:color w:val="000000"/>
          <w:sz w:val="28"/>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bookmarkEnd w:id="602"/>
    <w:bookmarkStart w:name="z1069" w:id="603"/>
    <w:p>
      <w:pPr>
        <w:spacing w:after="0"/>
        <w:ind w:left="0"/>
        <w:jc w:val="both"/>
      </w:pPr>
      <w:r>
        <w:rPr>
          <w:rFonts w:ascii="Times New Roman"/>
          <w:b w:val="false"/>
          <w:i w:val="false"/>
          <w:color w:val="000000"/>
          <w:sz w:val="28"/>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bookmarkEnd w:id="603"/>
    <w:bookmarkStart w:name="z1070" w:id="604"/>
    <w:p>
      <w:pPr>
        <w:spacing w:after="0"/>
        <w:ind w:left="0"/>
        <w:jc w:val="both"/>
      </w:pPr>
      <w:r>
        <w:rPr>
          <w:rFonts w:ascii="Times New Roman"/>
          <w:b w:val="false"/>
          <w:i w:val="false"/>
          <w:color w:val="000000"/>
          <w:sz w:val="28"/>
        </w:rPr>
        <w:t>
      5) бала асырап алуға үміткерлердің өтініштері негізінде баланың аты, жасы, жынысы, денсаулық жағдайы туралы ақпарат алуға;</w:t>
      </w:r>
    </w:p>
    <w:bookmarkEnd w:id="604"/>
    <w:bookmarkStart w:name="z1071" w:id="605"/>
    <w:p>
      <w:pPr>
        <w:spacing w:after="0"/>
        <w:ind w:left="0"/>
        <w:jc w:val="both"/>
      </w:pPr>
      <w:r>
        <w:rPr>
          <w:rFonts w:ascii="Times New Roman"/>
          <w:b w:val="false"/>
          <w:i w:val="false"/>
          <w:color w:val="000000"/>
          <w:sz w:val="28"/>
        </w:rPr>
        <w:t>
      6) бала асырап алуға үміткерлерді қабылдау мен орналастыруды және оларға бала асырап алуды ресімдеуде қажетті көмек ұйымдастыруға;</w:t>
      </w:r>
    </w:p>
    <w:bookmarkEnd w:id="605"/>
    <w:bookmarkStart w:name="z1072" w:id="606"/>
    <w:p>
      <w:pPr>
        <w:spacing w:after="0"/>
        <w:ind w:left="0"/>
        <w:jc w:val="both"/>
      </w:pPr>
      <w:r>
        <w:rPr>
          <w:rFonts w:ascii="Times New Roman"/>
          <w:b w:val="false"/>
          <w:i w:val="false"/>
          <w:color w:val="000000"/>
          <w:sz w:val="28"/>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p>
    <w:bookmarkEnd w:id="606"/>
    <w:bookmarkStart w:name="z1073" w:id="607"/>
    <w:p>
      <w:pPr>
        <w:spacing w:after="0"/>
        <w:ind w:left="0"/>
        <w:jc w:val="both"/>
      </w:pPr>
      <w:r>
        <w:rPr>
          <w:rFonts w:ascii="Times New Roman"/>
          <w:b w:val="false"/>
          <w:i w:val="false"/>
          <w:color w:val="000000"/>
          <w:sz w:val="28"/>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bookmarkEnd w:id="607"/>
    <w:bookmarkStart w:name="z1074" w:id="608"/>
    <w:p>
      <w:pPr>
        <w:spacing w:after="0"/>
        <w:ind w:left="0"/>
        <w:jc w:val="both"/>
      </w:pPr>
      <w:r>
        <w:rPr>
          <w:rFonts w:ascii="Times New Roman"/>
          <w:b w:val="false"/>
          <w:i w:val="false"/>
          <w:color w:val="000000"/>
          <w:sz w:val="28"/>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bookmarkEnd w:id="608"/>
    <w:bookmarkStart w:name="z1075" w:id="609"/>
    <w:p>
      <w:pPr>
        <w:spacing w:after="0"/>
        <w:ind w:left="0"/>
        <w:jc w:val="both"/>
      </w:pPr>
      <w:r>
        <w:rPr>
          <w:rFonts w:ascii="Times New Roman"/>
          <w:b w:val="false"/>
          <w:i w:val="false"/>
          <w:color w:val="000000"/>
          <w:sz w:val="28"/>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bookmarkEnd w:id="609"/>
    <w:bookmarkStart w:name="z1076" w:id="610"/>
    <w:p>
      <w:pPr>
        <w:spacing w:after="0"/>
        <w:ind w:left="0"/>
        <w:jc w:val="both"/>
      </w:pPr>
      <w:r>
        <w:rPr>
          <w:rFonts w:ascii="Times New Roman"/>
          <w:b w:val="false"/>
          <w:i w:val="false"/>
          <w:color w:val="000000"/>
          <w:sz w:val="28"/>
        </w:rPr>
        <w:t>
      5. Есептер тиісті шет мемлекеттің ресми тілінде ұсынылады.</w:t>
      </w:r>
    </w:p>
    <w:bookmarkEnd w:id="610"/>
    <w:bookmarkStart w:name="z1077" w:id="611"/>
    <w:p>
      <w:pPr>
        <w:spacing w:after="0"/>
        <w:ind w:left="0"/>
        <w:jc w:val="both"/>
      </w:pPr>
      <w:r>
        <w:rPr>
          <w:rFonts w:ascii="Times New Roman"/>
          <w:b w:val="false"/>
          <w:i w:val="false"/>
          <w:color w:val="000000"/>
          <w:sz w:val="28"/>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bookmarkEnd w:id="611"/>
    <w:bookmarkStart w:name="z1078" w:id="612"/>
    <w:p>
      <w:pPr>
        <w:spacing w:after="0"/>
        <w:ind w:left="0"/>
        <w:jc w:val="both"/>
      </w:pPr>
      <w:r>
        <w:rPr>
          <w:rFonts w:ascii="Times New Roman"/>
          <w:b w:val="false"/>
          <w:i w:val="false"/>
          <w:color w:val="000000"/>
          <w:sz w:val="28"/>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p>
      <w:pPr>
        <w:spacing w:after="0"/>
        <w:ind w:left="0"/>
        <w:jc w:val="both"/>
      </w:pPr>
      <w:r>
        <w:rPr>
          <w:rFonts w:ascii="Times New Roman"/>
          <w:b w:val="false"/>
          <w:i w:val="false"/>
          <w:color w:val="000000"/>
          <w:sz w:val="28"/>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pPr>
        <w:spacing w:after="0"/>
        <w:ind w:left="0"/>
        <w:jc w:val="both"/>
      </w:pPr>
      <w:r>
        <w:rPr>
          <w:rFonts w:ascii="Times New Roman"/>
          <w:b w:val="false"/>
          <w:i w:val="false"/>
          <w:color w:val="000000"/>
          <w:sz w:val="28"/>
        </w:rPr>
        <w:t>
      4) Қазақстан Республикасының заңдарында көзделген өзге құқықтарды жүзеге асыруға құқылы.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бала асырап алу құпиясын сақтауға;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pPr>
        <w:spacing w:after="0"/>
        <w:ind w:left="0"/>
        <w:jc w:val="both"/>
      </w:pPr>
      <w:r>
        <w:rPr>
          <w:rFonts w:ascii="Times New Roman"/>
          <w:b w:val="false"/>
          <w:i w:val="false"/>
          <w:color w:val="000000"/>
          <w:sz w:val="28"/>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pPr>
        <w:spacing w:after="0"/>
        <w:ind w:left="0"/>
        <w:jc w:val="both"/>
      </w:pPr>
      <w:r>
        <w:rPr>
          <w:rFonts w:ascii="Times New Roman"/>
          <w:b w:val="false"/>
          <w:i w:val="false"/>
          <w:color w:val="000000"/>
          <w:sz w:val="28"/>
        </w:rPr>
        <w:t>
      6) Қазақстан Республикасының заңдарында көзделген өзге міндеттерді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114-1-баппен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50" w:id="613"/>
    <w:p>
      <w:pPr>
        <w:spacing w:after="0"/>
        <w:ind w:left="0"/>
        <w:jc w:val="left"/>
      </w:pPr>
      <w:r>
        <w:rPr>
          <w:rFonts w:ascii="Times New Roman"/>
          <w:b/>
          <w:i w:val="false"/>
          <w:color w:val="000000"/>
        </w:rPr>
        <w:t xml:space="preserve"> 4-БӨЛІМ. Қорғаншылық немесе қамқоршылық, Республикалық деректер</w:t>
      </w:r>
      <w:r>
        <w:br/>
      </w:r>
      <w:r>
        <w:rPr>
          <w:rFonts w:ascii="Times New Roman"/>
          <w:b/>
          <w:i w:val="false"/>
          <w:color w:val="000000"/>
        </w:rPr>
        <w:t>банкі, баланы қабылдайтын және бала қонақтайтын отбасылар</w:t>
      </w:r>
    </w:p>
    <w:bookmarkEnd w:id="613"/>
    <w:p>
      <w:pPr>
        <w:spacing w:after="0"/>
        <w:ind w:left="0"/>
        <w:jc w:val="both"/>
      </w:pPr>
      <w:r>
        <w:rPr>
          <w:rFonts w:ascii="Times New Roman"/>
          <w:b w:val="false"/>
          <w:i w:val="false"/>
          <w:color w:val="ff0000"/>
          <w:sz w:val="28"/>
        </w:rPr>
        <w:t xml:space="preserve">
      Ескерту. 4-бөлімнің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1" w:id="614"/>
    <w:p>
      <w:pPr>
        <w:spacing w:after="0"/>
        <w:ind w:left="0"/>
        <w:jc w:val="left"/>
      </w:pPr>
      <w:r>
        <w:rPr>
          <w:rFonts w:ascii="Times New Roman"/>
          <w:b/>
          <w:i w:val="false"/>
          <w:color w:val="000000"/>
        </w:rPr>
        <w:t xml:space="preserve">  15-тарау. ЖЕТІМ БАЛАЛАРДЫ, АТА-АНАЛАРЫНЫҢ ҚАМҚОРЛЫҒЫНСЫЗ</w:t>
      </w:r>
      <w:r>
        <w:br/>
      </w:r>
      <w:r>
        <w:rPr>
          <w:rFonts w:ascii="Times New Roman"/>
          <w:b/>
          <w:i w:val="false"/>
          <w:color w:val="000000"/>
        </w:rPr>
        <w:t>ҚАЛҒАН БАЛАЛАРДЫ АНЫҚТАУ ЖӘНЕ ОРНАЛАСТЫРУ</w:t>
      </w:r>
    </w:p>
    <w:bookmarkEnd w:id="614"/>
    <w:p>
      <w:pPr>
        <w:spacing w:after="0"/>
        <w:ind w:left="0"/>
        <w:jc w:val="both"/>
      </w:pPr>
      <w:r>
        <w:rPr>
          <w:rFonts w:ascii="Times New Roman"/>
          <w:b/>
          <w:i w:val="false"/>
          <w:color w:val="000000"/>
          <w:sz w:val="28"/>
        </w:rPr>
        <w:t>115-бап. Жетім балалардың, ата-аналарының қамқорлығынсыз қалған балалардың құқықтары мен мүдделерін қорғау</w:t>
      </w:r>
    </w:p>
    <w:bookmarkStart w:name="z253" w:id="615"/>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bookmarkEnd w:id="615"/>
    <w:bookmarkStart w:name="z1079" w:id="616"/>
    <w:p>
      <w:pPr>
        <w:spacing w:after="0"/>
        <w:ind w:left="0"/>
        <w:jc w:val="both"/>
      </w:pPr>
      <w:r>
        <w:rPr>
          <w:rFonts w:ascii="Times New Roman"/>
          <w:b w:val="false"/>
          <w:i w:val="false"/>
          <w:color w:val="000000"/>
          <w:sz w:val="28"/>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bookmarkEnd w:id="616"/>
    <w:bookmarkStart w:name="z1080" w:id="617"/>
    <w:p>
      <w:pPr>
        <w:spacing w:after="0"/>
        <w:ind w:left="0"/>
        <w:jc w:val="both"/>
      </w:pPr>
      <w:r>
        <w:rPr>
          <w:rFonts w:ascii="Times New Roman"/>
          <w:b w:val="false"/>
          <w:i w:val="false"/>
          <w:color w:val="000000"/>
          <w:sz w:val="28"/>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bookmarkEnd w:id="617"/>
    <w:bookmarkStart w:name="z1081" w:id="618"/>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bookmarkEnd w:id="618"/>
    <w:bookmarkStart w:name="z1082" w:id="619"/>
    <w:p>
      <w:pPr>
        <w:spacing w:after="0"/>
        <w:ind w:left="0"/>
        <w:jc w:val="both"/>
      </w:pPr>
      <w:r>
        <w:rPr>
          <w:rFonts w:ascii="Times New Roman"/>
          <w:b w:val="false"/>
          <w:i w:val="false"/>
          <w:color w:val="000000"/>
          <w:sz w:val="28"/>
        </w:rPr>
        <w:t>
      Осы бапта аталған жеке және заңды тұлғалар өз қызметінде коммерциялық мақсаттарды көздей алмайды.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Жетім балалардың, ата-анасының қамқорлығынсыз қалған балалардың құқықтары мен мүдделерін қорғау нысандары</w:t>
      </w:r>
    </w:p>
    <w:bookmarkStart w:name="z255" w:id="620"/>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bookmarkEnd w:id="620"/>
    <w:bookmarkStart w:name="z754" w:id="621"/>
    <w:p>
      <w:pPr>
        <w:spacing w:after="0"/>
        <w:ind w:left="0"/>
        <w:jc w:val="both"/>
      </w:pPr>
      <w:r>
        <w:rPr>
          <w:rFonts w:ascii="Times New Roman"/>
          <w:b w:val="false"/>
          <w:i w:val="false"/>
          <w:color w:val="000000"/>
          <w:sz w:val="28"/>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117-бап. Жетім балаларды, ата-аналарының қамқорлығынсыз қалған балаларды анықтау және есепке алу</w:t>
      </w:r>
    </w:p>
    <w:bookmarkStart w:name="z257" w:id="622"/>
    <w:p>
      <w:pPr>
        <w:spacing w:after="0"/>
        <w:ind w:left="0"/>
        <w:jc w:val="both"/>
      </w:pPr>
      <w:r>
        <w:rPr>
          <w:rFonts w:ascii="Times New Roman"/>
          <w:b w:val="false"/>
          <w:i w:val="false"/>
          <w:color w:val="000000"/>
          <w:sz w:val="28"/>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bookmarkEnd w:id="622"/>
    <w:bookmarkStart w:name="z1083" w:id="623"/>
    <w:p>
      <w:pPr>
        <w:spacing w:after="0"/>
        <w:ind w:left="0"/>
        <w:jc w:val="both"/>
      </w:pPr>
      <w:r>
        <w:rPr>
          <w:rFonts w:ascii="Times New Roman"/>
          <w:b w:val="false"/>
          <w:i w:val="false"/>
          <w:color w:val="000000"/>
          <w:sz w:val="28"/>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bookmarkEnd w:id="623"/>
    <w:bookmarkStart w:name="z1084" w:id="624"/>
    <w:p>
      <w:pPr>
        <w:spacing w:after="0"/>
        <w:ind w:left="0"/>
        <w:jc w:val="both"/>
      </w:pPr>
      <w:r>
        <w:rPr>
          <w:rFonts w:ascii="Times New Roman"/>
          <w:b w:val="false"/>
          <w:i w:val="false"/>
          <w:color w:val="000000"/>
          <w:sz w:val="28"/>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bookmarkEnd w:id="624"/>
    <w:bookmarkStart w:name="z1085" w:id="625"/>
    <w:p>
      <w:pPr>
        <w:spacing w:after="0"/>
        <w:ind w:left="0"/>
        <w:jc w:val="both"/>
      </w:pPr>
      <w:r>
        <w:rPr>
          <w:rFonts w:ascii="Times New Roman"/>
          <w:b w:val="false"/>
          <w:i w:val="false"/>
          <w:color w:val="000000"/>
          <w:sz w:val="28"/>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bookmarkEnd w:id="625"/>
    <w:bookmarkStart w:name="z1086" w:id="626"/>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bookmarkEnd w:id="626"/>
    <w:bookmarkStart w:name="z1087" w:id="627"/>
    <w:p>
      <w:pPr>
        <w:spacing w:after="0"/>
        <w:ind w:left="0"/>
        <w:jc w:val="both"/>
      </w:pPr>
      <w:r>
        <w:rPr>
          <w:rFonts w:ascii="Times New Roman"/>
          <w:b w:val="false"/>
          <w:i w:val="false"/>
          <w:color w:val="000000"/>
          <w:sz w:val="28"/>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bookmarkEnd w:id="627"/>
    <w:bookmarkStart w:name="z1088" w:id="628"/>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bookmarkEnd w:id="628"/>
    <w:bookmarkStart w:name="z1089" w:id="629"/>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118-бап. Жетім балаларды, ата-аналарының қамқорлығынсыз қалған балаларды орналастыру</w:t>
      </w:r>
    </w:p>
    <w:bookmarkStart w:name="z259" w:id="630"/>
    <w:p>
      <w:pPr>
        <w:spacing w:after="0"/>
        <w:ind w:left="0"/>
        <w:jc w:val="both"/>
      </w:pPr>
      <w:r>
        <w:rPr>
          <w:rFonts w:ascii="Times New Roman"/>
          <w:b w:val="false"/>
          <w:i w:val="false"/>
          <w:color w:val="000000"/>
          <w:sz w:val="28"/>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bookmarkEnd w:id="630"/>
    <w:bookmarkStart w:name="z1090" w:id="631"/>
    <w:p>
      <w:pPr>
        <w:spacing w:after="0"/>
        <w:ind w:left="0"/>
        <w:jc w:val="both"/>
      </w:pPr>
      <w:r>
        <w:rPr>
          <w:rFonts w:ascii="Times New Roman"/>
          <w:b w:val="false"/>
          <w:i w:val="false"/>
          <w:color w:val="000000"/>
          <w:sz w:val="28"/>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9" w:id="632"/>
    <w:p>
      <w:pPr>
        <w:spacing w:after="0"/>
        <w:ind w:left="0"/>
        <w:jc w:val="left"/>
      </w:pPr>
      <w:r>
        <w:rPr>
          <w:rFonts w:ascii="Times New Roman"/>
          <w:b/>
          <w:i w:val="false"/>
          <w:color w:val="000000"/>
        </w:rPr>
        <w:t xml:space="preserve"> 15-1-тарау. Республикалық деректер банкі</w:t>
      </w:r>
    </w:p>
    <w:bookmarkEnd w:id="632"/>
    <w:p>
      <w:pPr>
        <w:spacing w:after="0"/>
        <w:ind w:left="0"/>
        <w:jc w:val="both"/>
      </w:pPr>
      <w:r>
        <w:rPr>
          <w:rFonts w:ascii="Times New Roman"/>
          <w:b w:val="false"/>
          <w:i w:val="false"/>
          <w:color w:val="ff0000"/>
          <w:sz w:val="28"/>
        </w:rPr>
        <w:t xml:space="preserve">
      Ескерту. 4-бөлім 15-1-тараумен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118-1-бап. Республикалық деректер банкін қалыптастыруға және пайдалануға қойылатын талаптар</w:t>
      </w:r>
    </w:p>
    <w:bookmarkStart w:name="z1619" w:id="633"/>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bookmarkEnd w:id="633"/>
    <w:bookmarkStart w:name="z1620" w:id="634"/>
    <w:p>
      <w:pPr>
        <w:spacing w:after="0"/>
        <w:ind w:left="0"/>
        <w:jc w:val="both"/>
      </w:pPr>
      <w:r>
        <w:rPr>
          <w:rFonts w:ascii="Times New Roman"/>
          <w:b w:val="false"/>
          <w:i w:val="false"/>
          <w:color w:val="000000"/>
          <w:sz w:val="28"/>
        </w:rPr>
        <w:t>
      2. Республикалық деректер банкінде қамтылатын мәліметтер мемлекеттік электрондық ақпараттық ресурстар болып табылады.</w:t>
      </w:r>
    </w:p>
    <w:bookmarkEnd w:id="634"/>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118-2-бап. Республикалық деректер банкін қалыптастыру</w:t>
      </w:r>
    </w:p>
    <w:bookmarkStart w:name="z1622" w:id="635"/>
    <w:p>
      <w:pPr>
        <w:spacing w:after="0"/>
        <w:ind w:left="0"/>
        <w:jc w:val="both"/>
      </w:pPr>
      <w:r>
        <w:rPr>
          <w:rFonts w:ascii="Times New Roman"/>
          <w:b w:val="false"/>
          <w:i w:val="false"/>
          <w:color w:val="000000"/>
          <w:sz w:val="28"/>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bookmarkEnd w:id="635"/>
    <w:bookmarkStart w:name="z1623" w:id="636"/>
    <w:p>
      <w:pPr>
        <w:spacing w:after="0"/>
        <w:ind w:left="0"/>
        <w:jc w:val="both"/>
      </w:pPr>
      <w:r>
        <w:rPr>
          <w:rFonts w:ascii="Times New Roman"/>
          <w:b w:val="false"/>
          <w:i w:val="false"/>
          <w:color w:val="000000"/>
          <w:sz w:val="28"/>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bookmarkEnd w:id="636"/>
    <w:bookmarkStart w:name="z1624" w:id="637"/>
    <w:p>
      <w:pPr>
        <w:spacing w:after="0"/>
        <w:ind w:left="0"/>
        <w:jc w:val="both"/>
      </w:pPr>
      <w:r>
        <w:rPr>
          <w:rFonts w:ascii="Times New Roman"/>
          <w:b w:val="false"/>
          <w:i w:val="false"/>
          <w:color w:val="000000"/>
          <w:sz w:val="28"/>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bookmarkEnd w:id="637"/>
    <w:bookmarkStart w:name="z1625" w:id="638"/>
    <w:p>
      <w:pPr>
        <w:spacing w:after="0"/>
        <w:ind w:left="0"/>
        <w:jc w:val="both"/>
      </w:pPr>
      <w:r>
        <w:rPr>
          <w:rFonts w:ascii="Times New Roman"/>
          <w:b w:val="false"/>
          <w:i w:val="false"/>
          <w:color w:val="000000"/>
          <w:sz w:val="28"/>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bookmarkEnd w:id="638"/>
    <w:bookmarkStart w:name="z1626" w:id="639"/>
    <w:p>
      <w:pPr>
        <w:spacing w:after="0"/>
        <w:ind w:left="0"/>
        <w:jc w:val="both"/>
      </w:pPr>
      <w:r>
        <w:rPr>
          <w:rFonts w:ascii="Times New Roman"/>
          <w:b w:val="false"/>
          <w:i w:val="false"/>
          <w:color w:val="000000"/>
          <w:sz w:val="28"/>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bookmarkEnd w:id="639"/>
    <w:p>
      <w:pPr>
        <w:spacing w:after="0"/>
        <w:ind w:left="0"/>
        <w:jc w:val="both"/>
      </w:pPr>
      <w:r>
        <w:rPr>
          <w:rFonts w:ascii="Times New Roman"/>
          <w:b/>
          <w:i w:val="false"/>
          <w:color w:val="000000"/>
          <w:sz w:val="28"/>
        </w:rPr>
        <w:t>118-3-бап. Жетім балалар, ата-аналарының қамқорлығынсыз қалған балалар туралы құпия ақпаратқа қол жеткізу</w:t>
      </w:r>
    </w:p>
    <w:bookmarkStart w:name="z1628" w:id="640"/>
    <w:p>
      <w:pPr>
        <w:spacing w:after="0"/>
        <w:ind w:left="0"/>
        <w:jc w:val="both"/>
      </w:pPr>
      <w:r>
        <w:rPr>
          <w:rFonts w:ascii="Times New Roman"/>
          <w:b w:val="false"/>
          <w:i w:val="false"/>
          <w:color w:val="000000"/>
          <w:sz w:val="28"/>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bookmarkEnd w:id="640"/>
    <w:bookmarkStart w:name="z1629" w:id="641"/>
    <w:p>
      <w:pPr>
        <w:spacing w:after="0"/>
        <w:ind w:left="0"/>
        <w:jc w:val="both"/>
      </w:pPr>
      <w:r>
        <w:rPr>
          <w:rFonts w:ascii="Times New Roman"/>
          <w:b w:val="false"/>
          <w:i w:val="false"/>
          <w:color w:val="000000"/>
          <w:sz w:val="28"/>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bookmarkEnd w:id="641"/>
    <w:bookmarkStart w:name="z1630" w:id="642"/>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ақпаратты коммерциялық мақсаттарда пайдалануға жол берілмейді.</w:t>
      </w:r>
    </w:p>
    <w:bookmarkEnd w:id="642"/>
    <w:bookmarkStart w:name="z1631" w:id="643"/>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bookmarkEnd w:id="643"/>
    <w:p>
      <w:pPr>
        <w:spacing w:after="0"/>
        <w:ind w:left="0"/>
        <w:jc w:val="both"/>
      </w:pPr>
      <w:r>
        <w:rPr>
          <w:rFonts w:ascii="Times New Roman"/>
          <w:b/>
          <w:i w:val="false"/>
          <w:color w:val="000000"/>
          <w:sz w:val="28"/>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Start w:name="z1633" w:id="644"/>
    <w:p>
      <w:pPr>
        <w:spacing w:after="0"/>
        <w:ind w:left="0"/>
        <w:jc w:val="both"/>
      </w:pPr>
      <w:r>
        <w:rPr>
          <w:rFonts w:ascii="Times New Roman"/>
          <w:b w:val="false"/>
          <w:i w:val="false"/>
          <w:color w:val="000000"/>
          <w:sz w:val="28"/>
        </w:rPr>
        <w:t>
      1. Ата-аналарының қамқорлығынсыз қалған бала туралы мәліметтерді Республикалық деректер банкінде есепке алуды тоқтатуға:</w:t>
      </w:r>
    </w:p>
    <w:bookmarkEnd w:id="644"/>
    <w:bookmarkStart w:name="z1634" w:id="645"/>
    <w:p>
      <w:pPr>
        <w:spacing w:after="0"/>
        <w:ind w:left="0"/>
        <w:jc w:val="both"/>
      </w:pPr>
      <w:r>
        <w:rPr>
          <w:rFonts w:ascii="Times New Roman"/>
          <w:b w:val="false"/>
          <w:i w:val="false"/>
          <w:color w:val="000000"/>
          <w:sz w:val="28"/>
        </w:rPr>
        <w:t>
      ата-аналарының қамқорлығынсыз қалған баланы отбасына тәрбиелеуге орналастыру;</w:t>
      </w:r>
    </w:p>
    <w:bookmarkEnd w:id="645"/>
    <w:bookmarkStart w:name="z1635" w:id="646"/>
    <w:p>
      <w:pPr>
        <w:spacing w:after="0"/>
        <w:ind w:left="0"/>
        <w:jc w:val="both"/>
      </w:pPr>
      <w:r>
        <w:rPr>
          <w:rFonts w:ascii="Times New Roman"/>
          <w:b w:val="false"/>
          <w:i w:val="false"/>
          <w:color w:val="000000"/>
          <w:sz w:val="28"/>
        </w:rPr>
        <w:t>
      ата-аналарының қамқорлығынсыз қалған баланы оның ата-аналарына немесе ата-анасына қайтару;</w:t>
      </w:r>
    </w:p>
    <w:bookmarkEnd w:id="646"/>
    <w:bookmarkStart w:name="z1636" w:id="647"/>
    <w:p>
      <w:pPr>
        <w:spacing w:after="0"/>
        <w:ind w:left="0"/>
        <w:jc w:val="both"/>
      </w:pPr>
      <w:r>
        <w:rPr>
          <w:rFonts w:ascii="Times New Roman"/>
          <w:b w:val="false"/>
          <w:i w:val="false"/>
          <w:color w:val="000000"/>
          <w:sz w:val="28"/>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647"/>
    <w:bookmarkStart w:name="z1637" w:id="648"/>
    <w:p>
      <w:pPr>
        <w:spacing w:after="0"/>
        <w:ind w:left="0"/>
        <w:jc w:val="both"/>
      </w:pPr>
      <w:r>
        <w:rPr>
          <w:rFonts w:ascii="Times New Roman"/>
          <w:b w:val="false"/>
          <w:i w:val="false"/>
          <w:color w:val="000000"/>
          <w:sz w:val="28"/>
        </w:rPr>
        <w:t>
      ата-аналарының қамқорлығынсыз қалған баланың қайтыс болуы;</w:t>
      </w:r>
    </w:p>
    <w:bookmarkEnd w:id="648"/>
    <w:bookmarkStart w:name="z1638" w:id="649"/>
    <w:p>
      <w:pPr>
        <w:spacing w:after="0"/>
        <w:ind w:left="0"/>
        <w:jc w:val="both"/>
      </w:pPr>
      <w:r>
        <w:rPr>
          <w:rFonts w:ascii="Times New Roman"/>
          <w:b w:val="false"/>
          <w:i w:val="false"/>
          <w:color w:val="000000"/>
          <w:sz w:val="28"/>
        </w:rPr>
        <w:t>
      баланың сот тәртібімен хабар-ошарсыз кеткен деп танылуы, қайтыс болған деп жариялануы негіздер болып табылады.</w:t>
      </w:r>
    </w:p>
    <w:bookmarkEnd w:id="649"/>
    <w:bookmarkStart w:name="z1639" w:id="650"/>
    <w:p>
      <w:pPr>
        <w:spacing w:after="0"/>
        <w:ind w:left="0"/>
        <w:jc w:val="both"/>
      </w:pPr>
      <w:r>
        <w:rPr>
          <w:rFonts w:ascii="Times New Roman"/>
          <w:b w:val="false"/>
          <w:i w:val="false"/>
          <w:color w:val="000000"/>
          <w:sz w:val="28"/>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bookmarkEnd w:id="650"/>
    <w:bookmarkStart w:name="z1640" w:id="651"/>
    <w:p>
      <w:pPr>
        <w:spacing w:after="0"/>
        <w:ind w:left="0"/>
        <w:jc w:val="both"/>
      </w:pPr>
      <w:r>
        <w:rPr>
          <w:rFonts w:ascii="Times New Roman"/>
          <w:b w:val="false"/>
          <w:i w:val="false"/>
          <w:color w:val="000000"/>
          <w:sz w:val="28"/>
        </w:rPr>
        <w:t>
      адамның баланы өз отбасына тәрбиелеуге қабылдауы;</w:t>
      </w:r>
    </w:p>
    <w:bookmarkEnd w:id="651"/>
    <w:bookmarkStart w:name="z1641" w:id="652"/>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bookmarkEnd w:id="652"/>
    <w:bookmarkStart w:name="z1642" w:id="653"/>
    <w:p>
      <w:pPr>
        <w:spacing w:after="0"/>
        <w:ind w:left="0"/>
        <w:jc w:val="both"/>
      </w:pPr>
      <w:r>
        <w:rPr>
          <w:rFonts w:ascii="Times New Roman"/>
          <w:b w:val="false"/>
          <w:i w:val="false"/>
          <w:color w:val="000000"/>
          <w:sz w:val="28"/>
        </w:rPr>
        <w:t>
      адамға баланы өз отбасына тәрбиелеуге қабылдау мүмкіндігін берген мән-жайлардың өзгеруі;</w:t>
      </w:r>
    </w:p>
    <w:bookmarkEnd w:id="653"/>
    <w:bookmarkStart w:name="z1643" w:id="654"/>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қайтыс болуы негіздер болып табылады.</w:t>
      </w:r>
    </w:p>
    <w:bookmarkEnd w:id="654"/>
    <w:p>
      <w:pPr>
        <w:spacing w:after="0"/>
        <w:ind w:left="0"/>
        <w:jc w:val="both"/>
      </w:pPr>
      <w:r>
        <w:rPr>
          <w:rFonts w:ascii="Times New Roman"/>
          <w:b/>
          <w:i w:val="false"/>
          <w:color w:val="000000"/>
          <w:sz w:val="28"/>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Start w:name="z1645" w:id="655"/>
    <w:p>
      <w:pPr>
        <w:spacing w:after="0"/>
        <w:ind w:left="0"/>
        <w:jc w:val="both"/>
      </w:pPr>
      <w:r>
        <w:rPr>
          <w:rFonts w:ascii="Times New Roman"/>
          <w:b w:val="false"/>
          <w:i w:val="false"/>
          <w:color w:val="000000"/>
          <w:sz w:val="28"/>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bookmarkEnd w:id="655"/>
    <w:bookmarkStart w:name="z260" w:id="656"/>
    <w:p>
      <w:pPr>
        <w:spacing w:after="0"/>
        <w:ind w:left="0"/>
        <w:jc w:val="left"/>
      </w:pPr>
      <w:r>
        <w:rPr>
          <w:rFonts w:ascii="Times New Roman"/>
          <w:b/>
          <w:i w:val="false"/>
          <w:color w:val="000000"/>
        </w:rPr>
        <w:t xml:space="preserve"> 16-тарау. ҚОРҒАНШЫЛЫҚТЫ НЕМЕСЕ ҚАМҚОРШЫЛЫҚТЫ БЕЛГІЛЕУ ТӘРТІБІ</w:t>
      </w:r>
    </w:p>
    <w:bookmarkEnd w:id="656"/>
    <w:p>
      <w:pPr>
        <w:spacing w:after="0"/>
        <w:ind w:left="0"/>
        <w:jc w:val="both"/>
      </w:pPr>
      <w:r>
        <w:rPr>
          <w:rFonts w:ascii="Times New Roman"/>
          <w:b/>
          <w:i w:val="false"/>
          <w:color w:val="000000"/>
          <w:sz w:val="28"/>
        </w:rPr>
        <w:t>119-бап. Қорғаншылық немесе қамқоршылық белгіленетін адамдар</w:t>
      </w:r>
    </w:p>
    <w:bookmarkStart w:name="z262" w:id="657"/>
    <w:p>
      <w:pPr>
        <w:spacing w:after="0"/>
        <w:ind w:left="0"/>
        <w:jc w:val="both"/>
      </w:pPr>
      <w:r>
        <w:rPr>
          <w:rFonts w:ascii="Times New Roman"/>
          <w:b w:val="false"/>
          <w:i w:val="false"/>
          <w:color w:val="000000"/>
          <w:sz w:val="28"/>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bookmarkEnd w:id="657"/>
    <w:bookmarkStart w:name="z1091" w:id="658"/>
    <w:p>
      <w:pPr>
        <w:spacing w:after="0"/>
        <w:ind w:left="0"/>
        <w:jc w:val="both"/>
      </w:pPr>
      <w:r>
        <w:rPr>
          <w:rFonts w:ascii="Times New Roman"/>
          <w:b w:val="false"/>
          <w:i w:val="false"/>
          <w:color w:val="000000"/>
          <w:sz w:val="28"/>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bookmarkEnd w:id="658"/>
    <w:bookmarkStart w:name="z1092" w:id="659"/>
    <w:p>
      <w:pPr>
        <w:spacing w:after="0"/>
        <w:ind w:left="0"/>
        <w:jc w:val="both"/>
      </w:pPr>
      <w:r>
        <w:rPr>
          <w:rFonts w:ascii="Times New Roman"/>
          <w:b w:val="false"/>
          <w:i w:val="false"/>
          <w:color w:val="000000"/>
          <w:sz w:val="28"/>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bookmarkEnd w:id="659"/>
    <w:p>
      <w:pPr>
        <w:spacing w:after="0"/>
        <w:ind w:left="0"/>
        <w:jc w:val="both"/>
      </w:pPr>
      <w:r>
        <w:rPr>
          <w:rFonts w:ascii="Times New Roman"/>
          <w:b/>
          <w:i w:val="false"/>
          <w:color w:val="000000"/>
          <w:sz w:val="28"/>
        </w:rPr>
        <w:t>120-бап. Мемлекеттің қорғаншылық немесе қамқоршылық жөніндегі функциялары</w:t>
      </w:r>
    </w:p>
    <w:bookmarkStart w:name="z264" w:id="660"/>
    <w:p>
      <w:pPr>
        <w:spacing w:after="0"/>
        <w:ind w:left="0"/>
        <w:jc w:val="both"/>
      </w:pPr>
      <w:r>
        <w:rPr>
          <w:rFonts w:ascii="Times New Roman"/>
          <w:b w:val="false"/>
          <w:i w:val="false"/>
          <w:color w:val="000000"/>
          <w:sz w:val="28"/>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bookmarkEnd w:id="660"/>
    <w:bookmarkStart w:name="z1093" w:id="661"/>
    <w:p>
      <w:pPr>
        <w:spacing w:after="0"/>
        <w:ind w:left="0"/>
        <w:jc w:val="both"/>
      </w:pPr>
      <w:r>
        <w:rPr>
          <w:rFonts w:ascii="Times New Roman"/>
          <w:b w:val="false"/>
          <w:i w:val="false"/>
          <w:color w:val="000000"/>
          <w:sz w:val="28"/>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bookmarkEnd w:id="661"/>
    <w:bookmarkStart w:name="z1094" w:id="662"/>
    <w:p>
      <w:pPr>
        <w:spacing w:after="0"/>
        <w:ind w:left="0"/>
        <w:jc w:val="both"/>
      </w:pPr>
      <w:r>
        <w:rPr>
          <w:rFonts w:ascii="Times New Roman"/>
          <w:b w:val="false"/>
          <w:i w:val="false"/>
          <w:color w:val="000000"/>
          <w:sz w:val="28"/>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Қорғаншылықты немесе қамқоршылықты белгілеу</w:t>
      </w:r>
    </w:p>
    <w:bookmarkStart w:name="z266" w:id="663"/>
    <w:p>
      <w:pPr>
        <w:spacing w:after="0"/>
        <w:ind w:left="0"/>
        <w:jc w:val="both"/>
      </w:pPr>
      <w:r>
        <w:rPr>
          <w:rFonts w:ascii="Times New Roman"/>
          <w:b w:val="false"/>
          <w:i w:val="false"/>
          <w:color w:val="000000"/>
          <w:sz w:val="28"/>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bookmarkEnd w:id="663"/>
    <w:bookmarkStart w:name="z267" w:id="664"/>
    <w:p>
      <w:pPr>
        <w:spacing w:after="0"/>
        <w:ind w:left="0"/>
        <w:jc w:val="both"/>
      </w:pPr>
      <w:r>
        <w:rPr>
          <w:rFonts w:ascii="Times New Roman"/>
          <w:b w:val="false"/>
          <w:i w:val="false"/>
          <w:color w:val="000000"/>
          <w:sz w:val="28"/>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bookmarkEnd w:id="664"/>
    <w:bookmarkStart w:name="z268" w:id="665"/>
    <w:p>
      <w:pPr>
        <w:spacing w:after="0"/>
        <w:ind w:left="0"/>
        <w:jc w:val="both"/>
      </w:pPr>
      <w:r>
        <w:rPr>
          <w:rFonts w:ascii="Times New Roman"/>
          <w:b w:val="false"/>
          <w:i w:val="false"/>
          <w:color w:val="000000"/>
          <w:sz w:val="28"/>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Қорғаншы немесе қамқоршы тағайындауға мүдделi адамдар сот тәртiбiмен шағым жасауы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Қорғаншылар немесе қамқоршылар</w:t>
      </w:r>
    </w:p>
    <w:bookmarkStart w:name="z1097" w:id="666"/>
    <w:p>
      <w:pPr>
        <w:spacing w:after="0"/>
        <w:ind w:left="0"/>
        <w:jc w:val="both"/>
      </w:pPr>
      <w:r>
        <w:rPr>
          <w:rFonts w:ascii="Times New Roman"/>
          <w:b w:val="false"/>
          <w:i w:val="false"/>
          <w:color w:val="000000"/>
          <w:sz w:val="28"/>
        </w:rPr>
        <w:t>
      1. Мыналарды:</w:t>
      </w:r>
    </w:p>
    <w:bookmarkEnd w:id="666"/>
    <w:bookmarkStart w:name="z1098" w:id="667"/>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667"/>
    <w:bookmarkStart w:name="z1099" w:id="668"/>
    <w:p>
      <w:pPr>
        <w:spacing w:after="0"/>
        <w:ind w:left="0"/>
        <w:jc w:val="both"/>
      </w:pPr>
      <w:r>
        <w:rPr>
          <w:rFonts w:ascii="Times New Roman"/>
          <w:b w:val="false"/>
          <w:i w:val="false"/>
          <w:color w:val="000000"/>
          <w:sz w:val="28"/>
        </w:rPr>
        <w:t>
      2) сот ата-ана құқықтарынан айырған немесе сот ата-ана құқықтарын шектеген адамдарды;</w:t>
      </w:r>
    </w:p>
    <w:bookmarkEnd w:id="668"/>
    <w:bookmarkStart w:name="z1100" w:id="669"/>
    <w:p>
      <w:pPr>
        <w:spacing w:after="0"/>
        <w:ind w:left="0"/>
        <w:jc w:val="both"/>
      </w:pPr>
      <w:r>
        <w:rPr>
          <w:rFonts w:ascii="Times New Roman"/>
          <w:b w:val="false"/>
          <w:i w:val="false"/>
          <w:color w:val="000000"/>
          <w:sz w:val="28"/>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bookmarkEnd w:id="669"/>
    <w:bookmarkStart w:name="z1101" w:id="670"/>
    <w:p>
      <w:pPr>
        <w:spacing w:after="0"/>
        <w:ind w:left="0"/>
        <w:jc w:val="both"/>
      </w:pPr>
      <w:r>
        <w:rPr>
          <w:rFonts w:ascii="Times New Roman"/>
          <w:b w:val="false"/>
          <w:i w:val="false"/>
          <w:color w:val="000000"/>
          <w:sz w:val="28"/>
        </w:rPr>
        <w:t>
      4) егер сот олардың кiнәсi бойынша бала асырап алудың күшiн жойса, бұрынғы бала асырап алушыларды;</w:t>
      </w:r>
    </w:p>
    <w:bookmarkEnd w:id="670"/>
    <w:bookmarkStart w:name="z1102" w:id="671"/>
    <w:p>
      <w:pPr>
        <w:spacing w:after="0"/>
        <w:ind w:left="0"/>
        <w:jc w:val="both"/>
      </w:pPr>
      <w:r>
        <w:rPr>
          <w:rFonts w:ascii="Times New Roman"/>
          <w:b w:val="false"/>
          <w:i w:val="false"/>
          <w:color w:val="000000"/>
          <w:sz w:val="28"/>
        </w:rPr>
        <w:t>
      5) денсаулық жағдайына байланысты қорғаншы немесе қамқоршы мiндеттерін жүзеге асыра алмайтын адамдарды;</w:t>
      </w:r>
    </w:p>
    <w:bookmarkEnd w:id="671"/>
    <w:bookmarkStart w:name="z1580" w:id="672"/>
    <w:p>
      <w:pPr>
        <w:spacing w:after="0"/>
        <w:ind w:left="0"/>
        <w:jc w:val="both"/>
      </w:pPr>
      <w:r>
        <w:rPr>
          <w:rFonts w:ascii="Times New Roman"/>
          <w:b w:val="false"/>
          <w:i w:val="false"/>
          <w:color w:val="000000"/>
          <w:sz w:val="28"/>
        </w:rPr>
        <w:t>
      6) тұрақты тұратын жері жоқ адамдарды;</w:t>
      </w:r>
    </w:p>
    <w:bookmarkEnd w:id="672"/>
    <w:bookmarkStart w:name="z1581" w:id="673"/>
    <w:p>
      <w:pPr>
        <w:spacing w:after="0"/>
        <w:ind w:left="0"/>
        <w:jc w:val="both"/>
      </w:pPr>
      <w:r>
        <w:rPr>
          <w:rFonts w:ascii="Times New Roman"/>
          <w:b w:val="false"/>
          <w:i w:val="false"/>
          <w:color w:val="000000"/>
          <w:sz w:val="28"/>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bookmarkEnd w:id="673"/>
    <w:bookmarkStart w:name="z1582" w:id="674"/>
    <w:p>
      <w:pPr>
        <w:spacing w:after="0"/>
        <w:ind w:left="0"/>
        <w:jc w:val="both"/>
      </w:pPr>
      <w:r>
        <w:rPr>
          <w:rFonts w:ascii="Times New Roman"/>
          <w:b w:val="false"/>
          <w:i w:val="false"/>
          <w:color w:val="000000"/>
          <w:sz w:val="28"/>
        </w:rPr>
        <w:t>
      8) азаматтығы жоқ адамдарды;</w:t>
      </w:r>
    </w:p>
    <w:bookmarkEnd w:id="674"/>
    <w:bookmarkStart w:name="z1583" w:id="675"/>
    <w:p>
      <w:pPr>
        <w:spacing w:after="0"/>
        <w:ind w:left="0"/>
        <w:jc w:val="both"/>
      </w:pPr>
      <w:r>
        <w:rPr>
          <w:rFonts w:ascii="Times New Roman"/>
          <w:b w:val="false"/>
          <w:i w:val="false"/>
          <w:color w:val="000000"/>
          <w:sz w:val="28"/>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bookmarkEnd w:id="675"/>
    <w:bookmarkStart w:name="z1584" w:id="676"/>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bookmarkEnd w:id="676"/>
    <w:bookmarkStart w:name="z1585" w:id="677"/>
    <w:p>
      <w:pPr>
        <w:spacing w:after="0"/>
        <w:ind w:left="0"/>
        <w:jc w:val="both"/>
      </w:pPr>
      <w:r>
        <w:rPr>
          <w:rFonts w:ascii="Times New Roman"/>
          <w:b w:val="false"/>
          <w:i w:val="false"/>
          <w:color w:val="000000"/>
          <w:sz w:val="28"/>
        </w:rPr>
        <w:t>
      11) наркологиялық немесе психоневрологиялық диспансерлерде есепте тұратын адамдарды;</w:t>
      </w:r>
    </w:p>
    <w:bookmarkEnd w:id="677"/>
    <w:bookmarkStart w:name="z1586" w:id="678"/>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678"/>
    <w:bookmarkStart w:name="z1709" w:id="679"/>
    <w:p>
      <w:pPr>
        <w:spacing w:after="0"/>
        <w:ind w:left="0"/>
        <w:jc w:val="both"/>
      </w:pPr>
      <w:r>
        <w:rPr>
          <w:rFonts w:ascii="Times New Roman"/>
          <w:b w:val="false"/>
          <w:i w:val="false"/>
          <w:color w:val="000000"/>
          <w:sz w:val="28"/>
        </w:rPr>
        <w:t xml:space="preserve">
      13) Қазақстан Республикасының аумағында тұрақты тұратын, осы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ғана қорғаншылар немесе қамқоршылар бола алады.</w:t>
      </w:r>
    </w:p>
    <w:bookmarkEnd w:id="679"/>
    <w:bookmarkStart w:name="z1103" w:id="680"/>
    <w:p>
      <w:pPr>
        <w:spacing w:after="0"/>
        <w:ind w:left="0"/>
        <w:jc w:val="both"/>
      </w:pPr>
      <w:r>
        <w:rPr>
          <w:rFonts w:ascii="Times New Roman"/>
          <w:b w:val="false"/>
          <w:i w:val="false"/>
          <w:color w:val="000000"/>
          <w:sz w:val="28"/>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bookmarkEnd w:id="680"/>
    <w:bookmarkStart w:name="z1104" w:id="681"/>
    <w:p>
      <w:pPr>
        <w:spacing w:after="0"/>
        <w:ind w:left="0"/>
        <w:jc w:val="both"/>
      </w:pPr>
      <w:r>
        <w:rPr>
          <w:rFonts w:ascii="Times New Roman"/>
          <w:b w:val="false"/>
          <w:i w:val="false"/>
          <w:color w:val="000000"/>
          <w:sz w:val="28"/>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bookmarkEnd w:id="681"/>
    <w:bookmarkStart w:name="z1105" w:id="682"/>
    <w:p>
      <w:pPr>
        <w:spacing w:after="0"/>
        <w:ind w:left="0"/>
        <w:jc w:val="both"/>
      </w:pPr>
      <w:r>
        <w:rPr>
          <w:rFonts w:ascii="Times New Roman"/>
          <w:b w:val="false"/>
          <w:i w:val="false"/>
          <w:color w:val="000000"/>
          <w:sz w:val="28"/>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bookmarkEnd w:id="682"/>
    <w:bookmarkStart w:name="z1106" w:id="683"/>
    <w:p>
      <w:pPr>
        <w:spacing w:after="0"/>
        <w:ind w:left="0"/>
        <w:jc w:val="both"/>
      </w:pPr>
      <w:r>
        <w:rPr>
          <w:rFonts w:ascii="Times New Roman"/>
          <w:b w:val="false"/>
          <w:i w:val="false"/>
          <w:color w:val="000000"/>
          <w:sz w:val="28"/>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bookmarkEnd w:id="683"/>
    <w:bookmarkStart w:name="z1107" w:id="684"/>
    <w:p>
      <w:pPr>
        <w:spacing w:after="0"/>
        <w:ind w:left="0"/>
        <w:jc w:val="both"/>
      </w:pPr>
      <w:r>
        <w:rPr>
          <w:rFonts w:ascii="Times New Roman"/>
          <w:b w:val="false"/>
          <w:i w:val="false"/>
          <w:color w:val="000000"/>
          <w:sz w:val="28"/>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bookmarkEnd w:id="684"/>
    <w:bookmarkStart w:name="z1108" w:id="685"/>
    <w:p>
      <w:pPr>
        <w:spacing w:after="0"/>
        <w:ind w:left="0"/>
        <w:jc w:val="both"/>
      </w:pPr>
      <w:r>
        <w:rPr>
          <w:rFonts w:ascii="Times New Roman"/>
          <w:b w:val="false"/>
          <w:i w:val="false"/>
          <w:color w:val="000000"/>
          <w:sz w:val="28"/>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bookmarkEnd w:id="685"/>
    <w:bookmarkStart w:name="z1109" w:id="686"/>
    <w:p>
      <w:pPr>
        <w:spacing w:after="0"/>
        <w:ind w:left="0"/>
        <w:jc w:val="both"/>
      </w:pPr>
      <w:r>
        <w:rPr>
          <w:rFonts w:ascii="Times New Roman"/>
          <w:b w:val="false"/>
          <w:i w:val="false"/>
          <w:color w:val="000000"/>
          <w:sz w:val="28"/>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bookmarkEnd w:id="686"/>
    <w:bookmarkStart w:name="z1110" w:id="687"/>
    <w:p>
      <w:pPr>
        <w:spacing w:after="0"/>
        <w:ind w:left="0"/>
        <w:jc w:val="both"/>
      </w:pPr>
      <w:r>
        <w:rPr>
          <w:rFonts w:ascii="Times New Roman"/>
          <w:b w:val="false"/>
          <w:i w:val="false"/>
          <w:color w:val="000000"/>
          <w:sz w:val="28"/>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69" w:id="688"/>
    <w:p>
      <w:pPr>
        <w:spacing w:after="0"/>
        <w:ind w:left="0"/>
        <w:jc w:val="left"/>
      </w:pPr>
      <w:r>
        <w:rPr>
          <w:rFonts w:ascii="Times New Roman"/>
          <w:b/>
          <w:i w:val="false"/>
          <w:color w:val="000000"/>
        </w:rPr>
        <w:t xml:space="preserve">  17-тарау. ҚОРҒАНШЫЛАРДЫҢ НЕМЕСЕ ҚАМҚОРШЫЛАРДЫҢ ЖӘНЕ</w:t>
      </w:r>
      <w:r>
        <w:br/>
      </w:r>
      <w:r>
        <w:rPr>
          <w:rFonts w:ascii="Times New Roman"/>
          <w:b/>
          <w:i w:val="false"/>
          <w:color w:val="000000"/>
        </w:rPr>
        <w:t>ҚАМҚОРЛЫҚҚА АЛЫНҒАНДАРДЫҢ ҚҰҚЫҚТЫҚ ЖАҒДАЙЫ</w:t>
      </w:r>
    </w:p>
    <w:bookmarkEnd w:id="688"/>
    <w:p>
      <w:pPr>
        <w:spacing w:after="0"/>
        <w:ind w:left="0"/>
        <w:jc w:val="both"/>
      </w:pPr>
      <w:r>
        <w:rPr>
          <w:rFonts w:ascii="Times New Roman"/>
          <w:b/>
          <w:i w:val="false"/>
          <w:color w:val="000000"/>
          <w:sz w:val="28"/>
        </w:rPr>
        <w:t>123-бап. Қорғаншылықтағы немесе қамқоршылықтағы адамдардың құқықтары</w:t>
      </w:r>
    </w:p>
    <w:bookmarkStart w:name="z271" w:id="68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қорғаншылықтағы немесе қамқоршылықтағы адамдардың сондай-ақ:</w:t>
      </w:r>
    </w:p>
    <w:bookmarkEnd w:id="689"/>
    <w:bookmarkStart w:name="z1111" w:id="690"/>
    <w:p>
      <w:pPr>
        <w:spacing w:after="0"/>
        <w:ind w:left="0"/>
        <w:jc w:val="both"/>
      </w:pPr>
      <w:r>
        <w:rPr>
          <w:rFonts w:ascii="Times New Roman"/>
          <w:b w:val="false"/>
          <w:i w:val="false"/>
          <w:color w:val="000000"/>
          <w:sz w:val="28"/>
        </w:rPr>
        <w:t>
      1) өздерінің адамдық қадыр-қасиеттерінің құрметтелуіне;</w:t>
      </w:r>
    </w:p>
    <w:bookmarkEnd w:id="690"/>
    <w:bookmarkStart w:name="z1112" w:id="691"/>
    <w:p>
      <w:pPr>
        <w:spacing w:after="0"/>
        <w:ind w:left="0"/>
        <w:jc w:val="both"/>
      </w:pPr>
      <w:r>
        <w:rPr>
          <w:rFonts w:ascii="Times New Roman"/>
          <w:b w:val="false"/>
          <w:i w:val="false"/>
          <w:color w:val="000000"/>
          <w:sz w:val="28"/>
        </w:rPr>
        <w:t>
      2) қорғаншы немесе қамқоршы тарапынан қамқорлық жасалуына;</w:t>
      </w:r>
    </w:p>
    <w:bookmarkEnd w:id="691"/>
    <w:bookmarkStart w:name="z1113" w:id="692"/>
    <w:p>
      <w:pPr>
        <w:spacing w:after="0"/>
        <w:ind w:left="0"/>
        <w:jc w:val="both"/>
      </w:pPr>
      <w:r>
        <w:rPr>
          <w:rFonts w:ascii="Times New Roman"/>
          <w:b w:val="false"/>
          <w:i w:val="false"/>
          <w:color w:val="000000"/>
          <w:sz w:val="28"/>
        </w:rPr>
        <w:t xml:space="preserve">
      3) осы Кодекстің 126-бабының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жағдайларды қоспағанда, онымен бірге тұруға;</w:t>
      </w:r>
    </w:p>
    <w:bookmarkEnd w:id="692"/>
    <w:bookmarkStart w:name="z1114" w:id="693"/>
    <w:p>
      <w:pPr>
        <w:spacing w:after="0"/>
        <w:ind w:left="0"/>
        <w:jc w:val="both"/>
      </w:pPr>
      <w:r>
        <w:rPr>
          <w:rFonts w:ascii="Times New Roman"/>
          <w:b w:val="false"/>
          <w:i w:val="false"/>
          <w:color w:val="000000"/>
          <w:sz w:val="28"/>
        </w:rPr>
        <w:t>
      4) өздеріне тиесілі алиментке, жәрдемақыға және басқа да әлеуметтік төлемдерге;</w:t>
      </w:r>
    </w:p>
    <w:bookmarkEnd w:id="693"/>
    <w:bookmarkStart w:name="z1115" w:id="694"/>
    <w:p>
      <w:pPr>
        <w:spacing w:after="0"/>
        <w:ind w:left="0"/>
        <w:jc w:val="both"/>
      </w:pPr>
      <w:r>
        <w:rPr>
          <w:rFonts w:ascii="Times New Roman"/>
          <w:b w:val="false"/>
          <w:i w:val="false"/>
          <w:color w:val="000000"/>
          <w:sz w:val="28"/>
        </w:rPr>
        <w:t>
      5) тұрғын үйге меншік құқығын немесе тұрғын үйді пайдалану құқығын сақтауға;</w:t>
      </w:r>
    </w:p>
    <w:bookmarkEnd w:id="694"/>
    <w:bookmarkStart w:name="z1116" w:id="695"/>
    <w:p>
      <w:pPr>
        <w:spacing w:after="0"/>
        <w:ind w:left="0"/>
        <w:jc w:val="both"/>
      </w:pPr>
      <w:r>
        <w:rPr>
          <w:rFonts w:ascii="Times New Roman"/>
          <w:b w:val="false"/>
          <w:i w:val="false"/>
          <w:color w:val="000000"/>
          <w:sz w:val="28"/>
        </w:rPr>
        <w:t>
      6) қорғаншы немесе қамқоршы тарапынан жасалатын қиянаттан қорғалуға;</w:t>
      </w:r>
    </w:p>
    <w:bookmarkEnd w:id="695"/>
    <w:bookmarkStart w:name="z1117" w:id="696"/>
    <w:p>
      <w:pPr>
        <w:spacing w:after="0"/>
        <w:ind w:left="0"/>
        <w:jc w:val="both"/>
      </w:pPr>
      <w:r>
        <w:rPr>
          <w:rFonts w:ascii="Times New Roman"/>
          <w:b w:val="false"/>
          <w:i w:val="false"/>
          <w:color w:val="000000"/>
          <w:sz w:val="28"/>
        </w:rPr>
        <w:t>
      7) қорғаншының немесе қамқоршының отбасында тәрбиеленуге;</w:t>
      </w:r>
    </w:p>
    <w:bookmarkEnd w:id="696"/>
    <w:bookmarkStart w:name="z1118" w:id="697"/>
    <w:p>
      <w:pPr>
        <w:spacing w:after="0"/>
        <w:ind w:left="0"/>
        <w:jc w:val="both"/>
      </w:pPr>
      <w:r>
        <w:rPr>
          <w:rFonts w:ascii="Times New Roman"/>
          <w:b w:val="false"/>
          <w:i w:val="false"/>
          <w:color w:val="000000"/>
          <w:sz w:val="28"/>
        </w:rPr>
        <w:t>
      8) өздеріне күтіп-бағу, тәрбиелеу, білім алу және жан-жақты даму үшін жағдайлардың қамтамасыз етілуіне;</w:t>
      </w:r>
    </w:p>
    <w:bookmarkEnd w:id="697"/>
    <w:bookmarkStart w:name="z1119" w:id="698"/>
    <w:p>
      <w:pPr>
        <w:spacing w:after="0"/>
        <w:ind w:left="0"/>
        <w:jc w:val="both"/>
      </w:pPr>
      <w:r>
        <w:rPr>
          <w:rFonts w:ascii="Times New Roman"/>
          <w:b w:val="false"/>
          <w:i w:val="false"/>
          <w:color w:val="000000"/>
          <w:sz w:val="28"/>
        </w:rPr>
        <w:t>
      9) тұрғын үйі болмаған жағдайда оны Қазақстан Республикасының тұрғын үй заңнамасына сәйкес алуға құқықтары бар.</w:t>
      </w:r>
    </w:p>
    <w:bookmarkEnd w:id="698"/>
    <w:p>
      <w:pPr>
        <w:spacing w:after="0"/>
        <w:ind w:left="0"/>
        <w:jc w:val="both"/>
      </w:pPr>
      <w:r>
        <w:rPr>
          <w:rFonts w:ascii="Times New Roman"/>
          <w:b/>
          <w:i w:val="false"/>
          <w:color w:val="000000"/>
          <w:sz w:val="28"/>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bookmarkStart w:name="z273" w:id="69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bookmarkEnd w:id="699"/>
    <w:bookmarkStart w:name="z1120" w:id="700"/>
    <w:p>
      <w:pPr>
        <w:spacing w:after="0"/>
        <w:ind w:left="0"/>
        <w:jc w:val="both"/>
      </w:pPr>
      <w:r>
        <w:rPr>
          <w:rFonts w:ascii="Times New Roman"/>
          <w:b w:val="false"/>
          <w:i w:val="false"/>
          <w:color w:val="000000"/>
          <w:sz w:val="28"/>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bookmarkEnd w:id="700"/>
    <w:bookmarkStart w:name="z1121" w:id="701"/>
    <w:p>
      <w:pPr>
        <w:spacing w:after="0"/>
        <w:ind w:left="0"/>
        <w:jc w:val="both"/>
      </w:pPr>
      <w:r>
        <w:rPr>
          <w:rFonts w:ascii="Times New Roman"/>
          <w:b w:val="false"/>
          <w:i w:val="false"/>
          <w:color w:val="000000"/>
          <w:sz w:val="28"/>
        </w:rPr>
        <w:t>
      2) өздеріне тиесілі алиментке, жәрдемақыға және басқа да әлеуметтік төлемдерге;</w:t>
      </w:r>
    </w:p>
    <w:bookmarkEnd w:id="701"/>
    <w:bookmarkStart w:name="z1122" w:id="702"/>
    <w:p>
      <w:pPr>
        <w:spacing w:after="0"/>
        <w:ind w:left="0"/>
        <w:jc w:val="both"/>
      </w:pPr>
      <w:r>
        <w:rPr>
          <w:rFonts w:ascii="Times New Roman"/>
          <w:b w:val="false"/>
          <w:i w:val="false"/>
          <w:color w:val="000000"/>
          <w:sz w:val="28"/>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bookmarkEnd w:id="702"/>
    <w:bookmarkStart w:name="z1123" w:id="703"/>
    <w:p>
      <w:pPr>
        <w:spacing w:after="0"/>
        <w:ind w:left="0"/>
        <w:jc w:val="both"/>
      </w:pPr>
      <w:r>
        <w:rPr>
          <w:rFonts w:ascii="Times New Roman"/>
          <w:b w:val="false"/>
          <w:i w:val="false"/>
          <w:color w:val="000000"/>
          <w:sz w:val="28"/>
        </w:rPr>
        <w:t>
      4) жергілікті атқарушы органдар жүзеге асыратын жұмысқа орналасуда жәрдем көрсетілуіне құқықтары бар.</w:t>
      </w:r>
    </w:p>
    <w:bookmarkEnd w:id="703"/>
    <w:bookmarkStart w:name="z1124" w:id="704"/>
    <w:p>
      <w:pPr>
        <w:spacing w:after="0"/>
        <w:ind w:left="0"/>
        <w:jc w:val="both"/>
      </w:pPr>
      <w:r>
        <w:rPr>
          <w:rFonts w:ascii="Times New Roman"/>
          <w:b w:val="false"/>
          <w:i w:val="false"/>
          <w:color w:val="000000"/>
          <w:sz w:val="28"/>
        </w:rPr>
        <w:t>
      2. Осы ұйымдар түлектерінің құқықтарын қорғау қорғаншылық немесе қамқоршылық жөніндегі функцияларды жүзеге асыратын органдарға жүктеледі.</w:t>
      </w:r>
    </w:p>
    <w:bookmarkEnd w:id="704"/>
    <w:p>
      <w:pPr>
        <w:spacing w:after="0"/>
        <w:ind w:left="0"/>
        <w:jc w:val="both"/>
      </w:pPr>
      <w:r>
        <w:rPr>
          <w:rFonts w:ascii="Times New Roman"/>
          <w:b/>
          <w:i w:val="false"/>
          <w:color w:val="000000"/>
          <w:sz w:val="28"/>
        </w:rPr>
        <w:t>125-бап. Қорғаншылардың немесе қамқоршылардың өз міндеттерін атқаруы</w:t>
      </w:r>
    </w:p>
    <w:bookmarkStart w:name="z275" w:id="705"/>
    <w:p>
      <w:pPr>
        <w:spacing w:after="0"/>
        <w:ind w:left="0"/>
        <w:jc w:val="both"/>
      </w:pPr>
      <w:r>
        <w:rPr>
          <w:rFonts w:ascii="Times New Roman"/>
          <w:b w:val="false"/>
          <w:i w:val="false"/>
          <w:color w:val="000000"/>
          <w:sz w:val="28"/>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bookmarkEnd w:id="705"/>
    <w:bookmarkStart w:name="z1125" w:id="706"/>
    <w:p>
      <w:pPr>
        <w:spacing w:after="0"/>
        <w:ind w:left="0"/>
        <w:jc w:val="both"/>
      </w:pPr>
      <w:r>
        <w:rPr>
          <w:rFonts w:ascii="Times New Roman"/>
          <w:b w:val="false"/>
          <w:i w:val="false"/>
          <w:color w:val="000000"/>
          <w:sz w:val="28"/>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bookmarkEnd w:id="706"/>
    <w:bookmarkStart w:name="z1126" w:id="707"/>
    <w:p>
      <w:pPr>
        <w:spacing w:after="0"/>
        <w:ind w:left="0"/>
        <w:jc w:val="both"/>
      </w:pPr>
      <w:r>
        <w:rPr>
          <w:rFonts w:ascii="Times New Roman"/>
          <w:b w:val="false"/>
          <w:i w:val="false"/>
          <w:color w:val="000000"/>
          <w:sz w:val="28"/>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bookmarkEnd w:id="707"/>
    <w:bookmarkStart w:name="z1127" w:id="708"/>
    <w:p>
      <w:pPr>
        <w:spacing w:after="0"/>
        <w:ind w:left="0"/>
        <w:jc w:val="both"/>
      </w:pPr>
      <w:r>
        <w:rPr>
          <w:rFonts w:ascii="Times New Roman"/>
          <w:b w:val="false"/>
          <w:i w:val="false"/>
          <w:color w:val="000000"/>
          <w:sz w:val="28"/>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bookmarkEnd w:id="708"/>
    <w:bookmarkStart w:name="z1128" w:id="709"/>
    <w:p>
      <w:pPr>
        <w:spacing w:after="0"/>
        <w:ind w:left="0"/>
        <w:jc w:val="both"/>
      </w:pPr>
      <w:r>
        <w:rPr>
          <w:rFonts w:ascii="Times New Roman"/>
          <w:b w:val="false"/>
          <w:i w:val="false"/>
          <w:color w:val="000000"/>
          <w:sz w:val="28"/>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bookmarkEnd w:id="709"/>
    <w:bookmarkStart w:name="z1129" w:id="710"/>
    <w:p>
      <w:pPr>
        <w:spacing w:after="0"/>
        <w:ind w:left="0"/>
        <w:jc w:val="both"/>
      </w:pPr>
      <w:r>
        <w:rPr>
          <w:rFonts w:ascii="Times New Roman"/>
          <w:b w:val="false"/>
          <w:i w:val="false"/>
          <w:color w:val="000000"/>
          <w:sz w:val="28"/>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bookmarkEnd w:id="710"/>
    <w:bookmarkStart w:name="z1130" w:id="711"/>
    <w:p>
      <w:pPr>
        <w:spacing w:after="0"/>
        <w:ind w:left="0"/>
        <w:jc w:val="both"/>
      </w:pPr>
      <w:r>
        <w:rPr>
          <w:rFonts w:ascii="Times New Roman"/>
          <w:b w:val="false"/>
          <w:i w:val="false"/>
          <w:color w:val="000000"/>
          <w:sz w:val="28"/>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bookmarkEnd w:id="711"/>
    <w:p>
      <w:pPr>
        <w:spacing w:after="0"/>
        <w:ind w:left="0"/>
        <w:jc w:val="both"/>
      </w:pPr>
      <w:r>
        <w:rPr>
          <w:rFonts w:ascii="Times New Roman"/>
          <w:b/>
          <w:i w:val="false"/>
          <w:color w:val="000000"/>
          <w:sz w:val="28"/>
        </w:rPr>
        <w:t>126-бап. Баланың қорғаншысының немесе қамқоршысының құқықтары мен міндеттері</w:t>
      </w:r>
    </w:p>
    <w:bookmarkStart w:name="z277" w:id="712"/>
    <w:p>
      <w:pPr>
        <w:spacing w:after="0"/>
        <w:ind w:left="0"/>
        <w:jc w:val="both"/>
      </w:pPr>
      <w:r>
        <w:rPr>
          <w:rFonts w:ascii="Times New Roman"/>
          <w:b w:val="false"/>
          <w:i w:val="false"/>
          <w:color w:val="000000"/>
          <w:sz w:val="28"/>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bookmarkEnd w:id="712"/>
    <w:bookmarkStart w:name="z1131" w:id="713"/>
    <w:p>
      <w:pPr>
        <w:spacing w:after="0"/>
        <w:ind w:left="0"/>
        <w:jc w:val="both"/>
      </w:pPr>
      <w:r>
        <w:rPr>
          <w:rFonts w:ascii="Times New Roman"/>
          <w:b w:val="false"/>
          <w:i w:val="false"/>
          <w:color w:val="000000"/>
          <w:sz w:val="28"/>
        </w:rPr>
        <w:t>
      Көрсетілген міндеттер сот тәртібімен әрекет қабілеті шектелген кәмелетке толған адамдардың қамқоршыларына жүктелмейді.</w:t>
      </w:r>
    </w:p>
    <w:bookmarkEnd w:id="713"/>
    <w:bookmarkStart w:name="z1132" w:id="714"/>
    <w:p>
      <w:pPr>
        <w:spacing w:after="0"/>
        <w:ind w:left="0"/>
        <w:jc w:val="both"/>
      </w:pPr>
      <w:r>
        <w:rPr>
          <w:rFonts w:ascii="Times New Roman"/>
          <w:b w:val="false"/>
          <w:i w:val="false"/>
          <w:color w:val="000000"/>
          <w:sz w:val="28"/>
        </w:rPr>
        <w:t xml:space="preserve">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r>
        <w:rPr>
          <w:rFonts w:ascii="Times New Roman"/>
          <w:b w:val="false"/>
          <w:i w:val="false"/>
          <w:color w:val="000000"/>
          <w:sz w:val="28"/>
        </w:rPr>
        <w:t>72-бабында</w:t>
      </w:r>
      <w:r>
        <w:rPr>
          <w:rFonts w:ascii="Times New Roman"/>
          <w:b w:val="false"/>
          <w:i w:val="false"/>
          <w:color w:val="000000"/>
          <w:sz w:val="28"/>
        </w:rPr>
        <w:t xml:space="preserve"> көзделген талаптар сақталған жағдайда, қорғаншылықтағы немесе қамқоршылықтағы баланы тәрбиелеудiң тәсілдерін өз бетінше айқындауға құқылы.</w:t>
      </w:r>
    </w:p>
    <w:bookmarkEnd w:id="714"/>
    <w:bookmarkStart w:name="z1133" w:id="715"/>
    <w:p>
      <w:pPr>
        <w:spacing w:after="0"/>
        <w:ind w:left="0"/>
        <w:jc w:val="both"/>
      </w:pPr>
      <w:r>
        <w:rPr>
          <w:rFonts w:ascii="Times New Roman"/>
          <w:b w:val="false"/>
          <w:i w:val="false"/>
          <w:color w:val="000000"/>
          <w:sz w:val="28"/>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bookmarkEnd w:id="715"/>
    <w:bookmarkStart w:name="z1134" w:id="716"/>
    <w:p>
      <w:pPr>
        <w:spacing w:after="0"/>
        <w:ind w:left="0"/>
        <w:jc w:val="both"/>
      </w:pPr>
      <w:r>
        <w:rPr>
          <w:rFonts w:ascii="Times New Roman"/>
          <w:b w:val="false"/>
          <w:i w:val="false"/>
          <w:color w:val="000000"/>
          <w:sz w:val="28"/>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bookmarkEnd w:id="716"/>
    <w:bookmarkStart w:name="z1135" w:id="717"/>
    <w:p>
      <w:pPr>
        <w:spacing w:after="0"/>
        <w:ind w:left="0"/>
        <w:jc w:val="both"/>
      </w:pPr>
      <w:r>
        <w:rPr>
          <w:rFonts w:ascii="Times New Roman"/>
          <w:b w:val="false"/>
          <w:i w:val="false"/>
          <w:color w:val="000000"/>
          <w:sz w:val="28"/>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bookmarkEnd w:id="717"/>
    <w:bookmarkStart w:name="z1136" w:id="718"/>
    <w:p>
      <w:pPr>
        <w:spacing w:after="0"/>
        <w:ind w:left="0"/>
        <w:jc w:val="both"/>
      </w:pPr>
      <w:r>
        <w:rPr>
          <w:rFonts w:ascii="Times New Roman"/>
          <w:b w:val="false"/>
          <w:i w:val="false"/>
          <w:color w:val="000000"/>
          <w:sz w:val="28"/>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bookmarkEnd w:id="718"/>
    <w:bookmarkStart w:name="z1137" w:id="719"/>
    <w:p>
      <w:pPr>
        <w:spacing w:after="0"/>
        <w:ind w:left="0"/>
        <w:jc w:val="both"/>
      </w:pPr>
      <w:r>
        <w:rPr>
          <w:rFonts w:ascii="Times New Roman"/>
          <w:b w:val="false"/>
          <w:i w:val="false"/>
          <w:color w:val="000000"/>
          <w:sz w:val="28"/>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bookmarkEnd w:id="719"/>
    <w:bookmarkStart w:name="z1138" w:id="720"/>
    <w:p>
      <w:pPr>
        <w:spacing w:after="0"/>
        <w:ind w:left="0"/>
        <w:jc w:val="both"/>
      </w:pPr>
      <w:r>
        <w:rPr>
          <w:rFonts w:ascii="Times New Roman"/>
          <w:b w:val="false"/>
          <w:i w:val="false"/>
          <w:color w:val="000000"/>
          <w:sz w:val="28"/>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bookmarkEnd w:id="720"/>
    <w:p>
      <w:pPr>
        <w:spacing w:after="0"/>
        <w:ind w:left="0"/>
        <w:jc w:val="both"/>
      </w:pPr>
      <w:r>
        <w:rPr>
          <w:rFonts w:ascii="Times New Roman"/>
          <w:b/>
          <w:i w:val="false"/>
          <w:color w:val="000000"/>
          <w:sz w:val="28"/>
        </w:rPr>
        <w:t>127-бап. Әрекетке қабілетті азаматтарды қамқоршылыққа алу</w:t>
      </w:r>
    </w:p>
    <w:bookmarkStart w:name="z279" w:id="721"/>
    <w:p>
      <w:pPr>
        <w:spacing w:after="0"/>
        <w:ind w:left="0"/>
        <w:jc w:val="both"/>
      </w:pPr>
      <w:r>
        <w:rPr>
          <w:rFonts w:ascii="Times New Roman"/>
          <w:b w:val="false"/>
          <w:i w:val="false"/>
          <w:color w:val="000000"/>
          <w:sz w:val="28"/>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bookmarkEnd w:id="721"/>
    <w:bookmarkStart w:name="z1139" w:id="722"/>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bookmarkEnd w:id="722"/>
    <w:bookmarkStart w:name="z1140" w:id="723"/>
    <w:p>
      <w:pPr>
        <w:spacing w:after="0"/>
        <w:ind w:left="0"/>
        <w:jc w:val="both"/>
      </w:pPr>
      <w:r>
        <w:rPr>
          <w:rFonts w:ascii="Times New Roman"/>
          <w:b w:val="false"/>
          <w:i w:val="false"/>
          <w:color w:val="000000"/>
          <w:sz w:val="28"/>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bookmarkEnd w:id="723"/>
    <w:bookmarkStart w:name="z1141" w:id="724"/>
    <w:p>
      <w:pPr>
        <w:spacing w:after="0"/>
        <w:ind w:left="0"/>
        <w:jc w:val="both"/>
      </w:pPr>
      <w:r>
        <w:rPr>
          <w:rFonts w:ascii="Times New Roman"/>
          <w:b w:val="false"/>
          <w:i w:val="false"/>
          <w:color w:val="000000"/>
          <w:sz w:val="28"/>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bookmarkEnd w:id="724"/>
    <w:bookmarkStart w:name="z1142" w:id="725"/>
    <w:p>
      <w:pPr>
        <w:spacing w:after="0"/>
        <w:ind w:left="0"/>
        <w:jc w:val="both"/>
      </w:pPr>
      <w:r>
        <w:rPr>
          <w:rFonts w:ascii="Times New Roman"/>
          <w:b w:val="false"/>
          <w:i w:val="false"/>
          <w:color w:val="000000"/>
          <w:sz w:val="28"/>
        </w:rPr>
        <w:t>
      4. Әрекетке қабiлеттi кәмелетке толған адамның талап етуі бойынша оны қамқоршылыққа алу тоқтатылуы мүмкiн.</w:t>
      </w:r>
    </w:p>
    <w:bookmarkEnd w:id="725"/>
    <w:bookmarkStart w:name="z1143" w:id="726"/>
    <w:p>
      <w:pPr>
        <w:spacing w:after="0"/>
        <w:ind w:left="0"/>
        <w:jc w:val="both"/>
      </w:pPr>
      <w:r>
        <w:rPr>
          <w:rFonts w:ascii="Times New Roman"/>
          <w:b w:val="false"/>
          <w:i w:val="false"/>
          <w:color w:val="000000"/>
          <w:sz w:val="28"/>
        </w:rPr>
        <w:t xml:space="preserve">
      Қамқоршылыққа алынған адамның қамқоршысы осы Кодекстің </w:t>
      </w:r>
      <w:r>
        <w:rPr>
          <w:rFonts w:ascii="Times New Roman"/>
          <w:b w:val="false"/>
          <w:i w:val="false"/>
          <w:color w:val="000000"/>
          <w:sz w:val="28"/>
        </w:rPr>
        <w:t>129-бабында</w:t>
      </w:r>
      <w:r>
        <w:rPr>
          <w:rFonts w:ascii="Times New Roman"/>
          <w:b w:val="false"/>
          <w:i w:val="false"/>
          <w:color w:val="000000"/>
          <w:sz w:val="28"/>
        </w:rPr>
        <w:t xml:space="preserve"> көзделген жағдайларда өзiне жүктелген мiндеттердi орындаудан босатылады.</w:t>
      </w:r>
    </w:p>
    <w:bookmarkEnd w:id="726"/>
    <w:p>
      <w:pPr>
        <w:spacing w:after="0"/>
        <w:ind w:left="0"/>
        <w:jc w:val="both"/>
      </w:pPr>
      <w:r>
        <w:rPr>
          <w:rFonts w:ascii="Times New Roman"/>
          <w:b/>
          <w:i w:val="false"/>
          <w:color w:val="000000"/>
          <w:sz w:val="28"/>
        </w:rPr>
        <w:t>128-бап. Қамқорлыққа алынушының мүлкіне билік ету</w:t>
      </w:r>
    </w:p>
    <w:bookmarkStart w:name="z281" w:id="727"/>
    <w:p>
      <w:pPr>
        <w:spacing w:after="0"/>
        <w:ind w:left="0"/>
        <w:jc w:val="both"/>
      </w:pPr>
      <w:r>
        <w:rPr>
          <w:rFonts w:ascii="Times New Roman"/>
          <w:b w:val="false"/>
          <w:i w:val="false"/>
          <w:color w:val="000000"/>
          <w:sz w:val="28"/>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bookmarkEnd w:id="727"/>
    <w:bookmarkStart w:name="z1144" w:id="728"/>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bookmarkEnd w:id="728"/>
    <w:bookmarkStart w:name="z1145" w:id="729"/>
    <w:p>
      <w:pPr>
        <w:spacing w:after="0"/>
        <w:ind w:left="0"/>
        <w:jc w:val="both"/>
      </w:pPr>
      <w:r>
        <w:rPr>
          <w:rFonts w:ascii="Times New Roman"/>
          <w:b w:val="false"/>
          <w:i w:val="false"/>
          <w:color w:val="000000"/>
          <w:sz w:val="28"/>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bookmarkEnd w:id="729"/>
    <w:bookmarkStart w:name="z1146" w:id="730"/>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bookmarkEnd w:id="730"/>
    <w:bookmarkStart w:name="z1147" w:id="731"/>
    <w:p>
      <w:pPr>
        <w:spacing w:after="0"/>
        <w:ind w:left="0"/>
        <w:jc w:val="both"/>
      </w:pPr>
      <w:r>
        <w:rPr>
          <w:rFonts w:ascii="Times New Roman"/>
          <w:b w:val="false"/>
          <w:i w:val="false"/>
          <w:color w:val="000000"/>
          <w:sz w:val="28"/>
        </w:rPr>
        <w:t>
      Қамқорлыққа алынушының мүлкiн басқару тәртiбi Қазақстан Республикасының заңнамасында айқындалады.</w:t>
      </w:r>
    </w:p>
    <w:bookmarkEnd w:id="731"/>
    <w:bookmarkStart w:name="z1148" w:id="732"/>
    <w:p>
      <w:pPr>
        <w:spacing w:after="0"/>
        <w:ind w:left="0"/>
        <w:jc w:val="both"/>
      </w:pPr>
      <w:r>
        <w:rPr>
          <w:rFonts w:ascii="Times New Roman"/>
          <w:b w:val="false"/>
          <w:i w:val="false"/>
          <w:color w:val="000000"/>
          <w:sz w:val="28"/>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bookmarkEnd w:id="732"/>
    <w:bookmarkStart w:name="z1149" w:id="733"/>
    <w:p>
      <w:pPr>
        <w:spacing w:after="0"/>
        <w:ind w:left="0"/>
        <w:jc w:val="both"/>
      </w:pPr>
      <w:r>
        <w:rPr>
          <w:rFonts w:ascii="Times New Roman"/>
          <w:b w:val="false"/>
          <w:i w:val="false"/>
          <w:color w:val="000000"/>
          <w:sz w:val="28"/>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bookmarkEnd w:id="733"/>
    <w:p>
      <w:pPr>
        <w:spacing w:after="0"/>
        <w:ind w:left="0"/>
        <w:jc w:val="both"/>
      </w:pPr>
      <w:r>
        <w:rPr>
          <w:rFonts w:ascii="Times New Roman"/>
          <w:b/>
          <w:i w:val="false"/>
          <w:color w:val="000000"/>
          <w:sz w:val="28"/>
        </w:rPr>
        <w:t>129-бап. Қорғаншыларды немесе қамқоршыларды өз міндеттерін атқарудан босату және шеттету</w:t>
      </w:r>
    </w:p>
    <w:bookmarkStart w:name="z283" w:id="734"/>
    <w:p>
      <w:pPr>
        <w:spacing w:after="0"/>
        <w:ind w:left="0"/>
        <w:jc w:val="both"/>
      </w:pPr>
      <w:r>
        <w:rPr>
          <w:rFonts w:ascii="Times New Roman"/>
          <w:b w:val="false"/>
          <w:i w:val="false"/>
          <w:color w:val="000000"/>
          <w:sz w:val="28"/>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bookmarkEnd w:id="734"/>
    <w:bookmarkStart w:name="z1150" w:id="735"/>
    <w:p>
      <w:pPr>
        <w:spacing w:after="0"/>
        <w:ind w:left="0"/>
        <w:jc w:val="both"/>
      </w:pPr>
      <w:r>
        <w:rPr>
          <w:rFonts w:ascii="Times New Roman"/>
          <w:b w:val="false"/>
          <w:i w:val="false"/>
          <w:color w:val="000000"/>
          <w:sz w:val="28"/>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bookmarkEnd w:id="735"/>
    <w:bookmarkStart w:name="z1151" w:id="736"/>
    <w:p>
      <w:pPr>
        <w:spacing w:after="0"/>
        <w:ind w:left="0"/>
        <w:jc w:val="both"/>
      </w:pPr>
      <w:r>
        <w:rPr>
          <w:rFonts w:ascii="Times New Roman"/>
          <w:b w:val="false"/>
          <w:i w:val="false"/>
          <w:color w:val="000000"/>
          <w:sz w:val="28"/>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bookmarkEnd w:id="736"/>
    <w:bookmarkStart w:name="z1152" w:id="737"/>
    <w:p>
      <w:pPr>
        <w:spacing w:after="0"/>
        <w:ind w:left="0"/>
        <w:jc w:val="both"/>
      </w:pPr>
      <w:r>
        <w:rPr>
          <w:rFonts w:ascii="Times New Roman"/>
          <w:b w:val="false"/>
          <w:i w:val="false"/>
          <w:color w:val="000000"/>
          <w:sz w:val="28"/>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bookmarkEnd w:id="737"/>
    <w:bookmarkStart w:name="z1153" w:id="738"/>
    <w:p>
      <w:pPr>
        <w:spacing w:after="0"/>
        <w:ind w:left="0"/>
        <w:jc w:val="both"/>
      </w:pPr>
      <w:r>
        <w:rPr>
          <w:rFonts w:ascii="Times New Roman"/>
          <w:b w:val="false"/>
          <w:i w:val="false"/>
          <w:color w:val="000000"/>
          <w:sz w:val="28"/>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bookmarkEnd w:id="738"/>
    <w:p>
      <w:pPr>
        <w:spacing w:after="0"/>
        <w:ind w:left="0"/>
        <w:jc w:val="both"/>
      </w:pPr>
      <w:r>
        <w:rPr>
          <w:rFonts w:ascii="Times New Roman"/>
          <w:b/>
          <w:i w:val="false"/>
          <w:color w:val="000000"/>
          <w:sz w:val="28"/>
        </w:rPr>
        <w:t>130-бап. Қорғаншылықты немесе қамқоршылықты тоқтату</w:t>
      </w:r>
    </w:p>
    <w:bookmarkStart w:name="z285" w:id="739"/>
    <w:p>
      <w:pPr>
        <w:spacing w:after="0"/>
        <w:ind w:left="0"/>
        <w:jc w:val="both"/>
      </w:pPr>
      <w:r>
        <w:rPr>
          <w:rFonts w:ascii="Times New Roman"/>
          <w:b w:val="false"/>
          <w:i w:val="false"/>
          <w:color w:val="000000"/>
          <w:sz w:val="28"/>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bookmarkEnd w:id="739"/>
    <w:bookmarkStart w:name="z1154" w:id="740"/>
    <w:p>
      <w:pPr>
        <w:spacing w:after="0"/>
        <w:ind w:left="0"/>
        <w:jc w:val="both"/>
      </w:pPr>
      <w:r>
        <w:rPr>
          <w:rFonts w:ascii="Times New Roman"/>
          <w:b w:val="false"/>
          <w:i w:val="false"/>
          <w:color w:val="000000"/>
          <w:sz w:val="28"/>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bookmarkEnd w:id="740"/>
    <w:bookmarkStart w:name="z1155" w:id="741"/>
    <w:p>
      <w:pPr>
        <w:spacing w:after="0"/>
        <w:ind w:left="0"/>
        <w:jc w:val="both"/>
      </w:pPr>
      <w:r>
        <w:rPr>
          <w:rFonts w:ascii="Times New Roman"/>
          <w:b w:val="false"/>
          <w:i w:val="false"/>
          <w:color w:val="000000"/>
          <w:sz w:val="28"/>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131-бап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Қорғаншылардың немесе қамқоршылардың іс-әрекеттеріне шағым жасау</w:t>
      </w:r>
    </w:p>
    <w:bookmarkStart w:name="z287" w:id="742"/>
    <w:p>
      <w:pPr>
        <w:spacing w:after="0"/>
        <w:ind w:left="0"/>
        <w:jc w:val="both"/>
      </w:pPr>
      <w:r>
        <w:rPr>
          <w:rFonts w:ascii="Times New Roman"/>
          <w:b w:val="false"/>
          <w:i w:val="false"/>
          <w:color w:val="000000"/>
          <w:sz w:val="28"/>
        </w:rPr>
        <w:t>
      Қамқорлыққа алынушының мүддесінде оның тұрғылықты жері бойынша қорғаншылық немесе қамқоршылық жөніндегі функцияларды жүзеге асыратын органда не сотта қорғаншылардың немесе қамқоршылардың іс-әрекеттеріне шағым жасалуы мүмкін.</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132-бап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Қорғаншылық немесе қамқоршылық жөніндегі функцияларды жүзеге асыратын органның шешімдеріне шағым жасау</w:t>
      </w:r>
    </w:p>
    <w:bookmarkStart w:name="z289" w:id="743"/>
    <w:p>
      <w:pPr>
        <w:spacing w:after="0"/>
        <w:ind w:left="0"/>
        <w:jc w:val="both"/>
      </w:pPr>
      <w:r>
        <w:rPr>
          <w:rFonts w:ascii="Times New Roman"/>
          <w:b w:val="false"/>
          <w:i w:val="false"/>
          <w:color w:val="000000"/>
          <w:sz w:val="28"/>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bookmarkEnd w:id="743"/>
    <w:bookmarkStart w:name="z1587" w:id="744"/>
    <w:p>
      <w:pPr>
        <w:spacing w:after="0"/>
        <w:ind w:left="0"/>
        <w:jc w:val="left"/>
      </w:pPr>
      <w:r>
        <w:rPr>
          <w:rFonts w:ascii="Times New Roman"/>
          <w:b/>
          <w:i w:val="false"/>
          <w:color w:val="000000"/>
        </w:rPr>
        <w:t xml:space="preserve"> 17-1-тарау. Баланы қабылдайтын отбасы</w:t>
      </w:r>
    </w:p>
    <w:bookmarkEnd w:id="744"/>
    <w:p>
      <w:pPr>
        <w:spacing w:after="0"/>
        <w:ind w:left="0"/>
        <w:jc w:val="both"/>
      </w:pPr>
      <w:r>
        <w:rPr>
          <w:rFonts w:ascii="Times New Roman"/>
          <w:b w:val="false"/>
          <w:i w:val="false"/>
          <w:color w:val="ff0000"/>
          <w:sz w:val="28"/>
        </w:rPr>
        <w:t xml:space="preserve">
      Ескерту. 4-бөлім 17-1-тараумен толықтырылды - ҚР 09.04.2016 </w:t>
      </w:r>
      <w:r>
        <w:rPr>
          <w:rFonts w:ascii="Times New Roman"/>
          <w:b w:val="false"/>
          <w:i w:val="false"/>
          <w:color w:val="ff0000"/>
          <w:sz w:val="28"/>
        </w:rPr>
        <w:t>№</w:t>
      </w:r>
      <w:r>
        <w:rPr>
          <w:rFonts w:ascii="Times New Roman"/>
          <w:b w:val="false"/>
          <w:i w:val="false"/>
          <w:color w:val="ff0000"/>
          <w:sz w:val="28"/>
        </w:rPr>
        <w:t xml:space="preserve"> 501-V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132-1-бап. Баланы қабылдайтын отбасы</w:t>
      </w:r>
    </w:p>
    <w:bookmarkStart w:name="z1647" w:id="745"/>
    <w:p>
      <w:pPr>
        <w:spacing w:after="0"/>
        <w:ind w:left="0"/>
        <w:jc w:val="both"/>
      </w:pPr>
      <w:r>
        <w:rPr>
          <w:rFonts w:ascii="Times New Roman"/>
          <w:b w:val="false"/>
          <w:i w:val="false"/>
          <w:color w:val="000000"/>
          <w:sz w:val="28"/>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bookmarkEnd w:id="745"/>
    <w:bookmarkStart w:name="z1648" w:id="746"/>
    <w:p>
      <w:pPr>
        <w:spacing w:after="0"/>
        <w:ind w:left="0"/>
        <w:jc w:val="both"/>
      </w:pPr>
      <w:r>
        <w:rPr>
          <w:rFonts w:ascii="Times New Roman"/>
          <w:b w:val="false"/>
          <w:i w:val="false"/>
          <w:color w:val="000000"/>
          <w:sz w:val="28"/>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bookmarkEnd w:id="746"/>
    <w:bookmarkStart w:name="z1649" w:id="747"/>
    <w:p>
      <w:pPr>
        <w:spacing w:after="0"/>
        <w:ind w:left="0"/>
        <w:jc w:val="both"/>
      </w:pPr>
      <w:r>
        <w:rPr>
          <w:rFonts w:ascii="Times New Roman"/>
          <w:b w:val="false"/>
          <w:i w:val="false"/>
          <w:color w:val="000000"/>
          <w:sz w:val="28"/>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bookmarkEnd w:id="747"/>
    <w:p>
      <w:pPr>
        <w:spacing w:after="0"/>
        <w:ind w:left="0"/>
        <w:jc w:val="both"/>
      </w:pPr>
      <w:r>
        <w:rPr>
          <w:rFonts w:ascii="Times New Roman"/>
          <w:b/>
          <w:i w:val="false"/>
          <w:color w:val="000000"/>
          <w:sz w:val="28"/>
        </w:rPr>
        <w:t>132-2-бап. Жетім балаларды, ата-аналарының қамқорлығынсыз қалған балаларды баланы қабылдайтын отбасына беру туралы шарт</w:t>
      </w:r>
    </w:p>
    <w:bookmarkStart w:name="z1651" w:id="748"/>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bookmarkEnd w:id="748"/>
    <w:bookmarkStart w:name="z1652" w:id="749"/>
    <w:p>
      <w:pPr>
        <w:spacing w:after="0"/>
        <w:ind w:left="0"/>
        <w:jc w:val="both"/>
      </w:pPr>
      <w:r>
        <w:rPr>
          <w:rFonts w:ascii="Times New Roman"/>
          <w:b w:val="false"/>
          <w:i w:val="false"/>
          <w:color w:val="000000"/>
          <w:sz w:val="28"/>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bookmarkEnd w:id="749"/>
    <w:bookmarkStart w:name="z1653" w:id="750"/>
    <w:p>
      <w:pPr>
        <w:spacing w:after="0"/>
        <w:ind w:left="0"/>
        <w:jc w:val="both"/>
      </w:pPr>
      <w:r>
        <w:rPr>
          <w:rFonts w:ascii="Times New Roman"/>
          <w:b w:val="false"/>
          <w:i w:val="false"/>
          <w:color w:val="000000"/>
          <w:sz w:val="28"/>
        </w:rPr>
        <w:t>
      Баланы қабылдайтын отбасына берілген әрбір жетім балаға, ата-аналарының қамқорлығынсыз қалған балаға жеке шарт жасалады.</w:t>
      </w:r>
    </w:p>
    <w:bookmarkEnd w:id="750"/>
    <w:bookmarkStart w:name="z1654" w:id="751"/>
    <w:p>
      <w:pPr>
        <w:spacing w:after="0"/>
        <w:ind w:left="0"/>
        <w:jc w:val="both"/>
      </w:pPr>
      <w:r>
        <w:rPr>
          <w:rFonts w:ascii="Times New Roman"/>
          <w:b w:val="false"/>
          <w:i w:val="false"/>
          <w:color w:val="000000"/>
          <w:sz w:val="28"/>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bookmarkEnd w:id="751"/>
    <w:bookmarkStart w:name="z1655" w:id="752"/>
    <w:p>
      <w:pPr>
        <w:spacing w:after="0"/>
        <w:ind w:left="0"/>
        <w:jc w:val="both"/>
      </w:pPr>
      <w:r>
        <w:rPr>
          <w:rFonts w:ascii="Times New Roman"/>
          <w:b w:val="false"/>
          <w:i w:val="false"/>
          <w:color w:val="000000"/>
          <w:sz w:val="28"/>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bookmarkEnd w:id="752"/>
    <w:bookmarkStart w:name="z1656" w:id="753"/>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баланы қабылдайтын ата-аналарға беру туралы шартты мерзімінен бұрын бұзу:</w:t>
      </w:r>
    </w:p>
    <w:bookmarkEnd w:id="753"/>
    <w:bookmarkStart w:name="z1657" w:id="754"/>
    <w:p>
      <w:pPr>
        <w:spacing w:after="0"/>
        <w:ind w:left="0"/>
        <w:jc w:val="both"/>
      </w:pPr>
      <w:r>
        <w:rPr>
          <w:rFonts w:ascii="Times New Roman"/>
          <w:b w:val="false"/>
          <w:i w:val="false"/>
          <w:color w:val="000000"/>
          <w:sz w:val="28"/>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bookmarkEnd w:id="754"/>
    <w:bookmarkStart w:name="z1658" w:id="755"/>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bookmarkEnd w:id="755"/>
    <w:bookmarkStart w:name="z1659" w:id="756"/>
    <w:p>
      <w:pPr>
        <w:spacing w:after="0"/>
        <w:ind w:left="0"/>
        <w:jc w:val="both"/>
      </w:pPr>
      <w:r>
        <w:rPr>
          <w:rFonts w:ascii="Times New Roman"/>
          <w:b w:val="false"/>
          <w:i w:val="false"/>
          <w:color w:val="000000"/>
          <w:sz w:val="28"/>
        </w:rPr>
        <w:t>
      3) бала ата-аналарына қайтарылған, туыстарына берілген немесе бала асырап алынған жағдайларда мүмкін болады.</w:t>
      </w:r>
    </w:p>
    <w:bookmarkEnd w:id="756"/>
    <w:p>
      <w:pPr>
        <w:spacing w:after="0"/>
        <w:ind w:left="0"/>
        <w:jc w:val="both"/>
      </w:pPr>
      <w:r>
        <w:rPr>
          <w:rFonts w:ascii="Times New Roman"/>
          <w:b/>
          <w:i w:val="false"/>
          <w:color w:val="000000"/>
          <w:sz w:val="28"/>
        </w:rPr>
        <w:t>132-3-бап. Баланы қабылдайтын ата-аналар</w:t>
      </w:r>
    </w:p>
    <w:bookmarkStart w:name="z1661" w:id="757"/>
    <w:p>
      <w:pPr>
        <w:spacing w:after="0"/>
        <w:ind w:left="0"/>
        <w:jc w:val="both"/>
      </w:pPr>
      <w:r>
        <w:rPr>
          <w:rFonts w:ascii="Times New Roman"/>
          <w:b w:val="false"/>
          <w:i w:val="false"/>
          <w:color w:val="000000"/>
          <w:sz w:val="28"/>
        </w:rPr>
        <w:t xml:space="preserve">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 қойылады.</w:t>
      </w:r>
    </w:p>
    <w:bookmarkEnd w:id="757"/>
    <w:bookmarkStart w:name="z1662" w:id="758"/>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bookmarkEnd w:id="758"/>
    <w:bookmarkStart w:name="z1663" w:id="759"/>
    <w:p>
      <w:pPr>
        <w:spacing w:after="0"/>
        <w:ind w:left="0"/>
        <w:jc w:val="both"/>
      </w:pPr>
      <w:r>
        <w:rPr>
          <w:rFonts w:ascii="Times New Roman"/>
          <w:b w:val="false"/>
          <w:i w:val="false"/>
          <w:color w:val="000000"/>
          <w:sz w:val="28"/>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bookmarkEnd w:id="759"/>
    <w:p>
      <w:pPr>
        <w:spacing w:after="0"/>
        <w:ind w:left="0"/>
        <w:jc w:val="both"/>
      </w:pPr>
      <w:r>
        <w:rPr>
          <w:rFonts w:ascii="Times New Roman"/>
          <w:b/>
          <w:i w:val="false"/>
          <w:color w:val="000000"/>
          <w:sz w:val="28"/>
        </w:rPr>
        <w:t>132-4-бап. Баланы қабылдайтын отбасына берілетін жетім балалар, ата-аналарының қамқорлығынсыз қалған балалар</w:t>
      </w:r>
    </w:p>
    <w:bookmarkStart w:name="z1665" w:id="760"/>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bookmarkEnd w:id="760"/>
    <w:bookmarkStart w:name="z1666" w:id="761"/>
    <w:p>
      <w:pPr>
        <w:spacing w:after="0"/>
        <w:ind w:left="0"/>
        <w:jc w:val="both"/>
      </w:pPr>
      <w:r>
        <w:rPr>
          <w:rFonts w:ascii="Times New Roman"/>
          <w:b w:val="false"/>
          <w:i w:val="false"/>
          <w:color w:val="000000"/>
          <w:sz w:val="28"/>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bookmarkEnd w:id="761"/>
    <w:bookmarkStart w:name="z1667" w:id="762"/>
    <w:p>
      <w:pPr>
        <w:spacing w:after="0"/>
        <w:ind w:left="0"/>
        <w:jc w:val="both"/>
      </w:pPr>
      <w:r>
        <w:rPr>
          <w:rFonts w:ascii="Times New Roman"/>
          <w:b w:val="false"/>
          <w:i w:val="false"/>
          <w:color w:val="000000"/>
          <w:sz w:val="28"/>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bookmarkEnd w:id="762"/>
    <w:bookmarkStart w:name="z1668" w:id="763"/>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bookmarkEnd w:id="763"/>
    <w:bookmarkStart w:name="z1669" w:id="764"/>
    <w:p>
      <w:pPr>
        <w:spacing w:after="0"/>
        <w:ind w:left="0"/>
        <w:jc w:val="both"/>
      </w:pPr>
      <w:r>
        <w:rPr>
          <w:rFonts w:ascii="Times New Roman"/>
          <w:b w:val="false"/>
          <w:i w:val="false"/>
          <w:color w:val="000000"/>
          <w:sz w:val="28"/>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bookmarkEnd w:id="764"/>
    <w:bookmarkStart w:name="z1670" w:id="765"/>
    <w:p>
      <w:pPr>
        <w:spacing w:after="0"/>
        <w:ind w:left="0"/>
        <w:jc w:val="both"/>
      </w:pPr>
      <w:r>
        <w:rPr>
          <w:rFonts w:ascii="Times New Roman"/>
          <w:b w:val="false"/>
          <w:i w:val="false"/>
          <w:color w:val="000000"/>
          <w:sz w:val="28"/>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bookmarkEnd w:id="765"/>
    <w:bookmarkStart w:name="z1671" w:id="766"/>
    <w:p>
      <w:pPr>
        <w:spacing w:after="0"/>
        <w:ind w:left="0"/>
        <w:jc w:val="both"/>
      </w:pPr>
      <w:r>
        <w:rPr>
          <w:rFonts w:ascii="Times New Roman"/>
          <w:b w:val="false"/>
          <w:i w:val="false"/>
          <w:color w:val="000000"/>
          <w:sz w:val="28"/>
        </w:rPr>
        <w:t xml:space="preserve">
      Баланы қабылдайтын ата-аналарға берілген жетім балалар, ата-аналарының қамқорлығынсыз қалған балалар осы Кодекстің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құқықтарды да иеленеді.</w:t>
      </w:r>
    </w:p>
    <w:bookmarkEnd w:id="766"/>
    <w:p>
      <w:pPr>
        <w:spacing w:after="0"/>
        <w:ind w:left="0"/>
        <w:jc w:val="both"/>
      </w:pPr>
      <w:r>
        <w:rPr>
          <w:rFonts w:ascii="Times New Roman"/>
          <w:b/>
          <w:i w:val="false"/>
          <w:color w:val="000000"/>
          <w:sz w:val="28"/>
        </w:rPr>
        <w:t>132-5-бап. Баланы қабылдайтын ата-аналарға берілген жетім балаларды, ата-аналарының қамқорлығынсыз қалған балаларды күтіп-бағуды қаржыландыру</w:t>
      </w:r>
    </w:p>
    <w:bookmarkStart w:name="z1673" w:id="767"/>
    <w:p>
      <w:pPr>
        <w:spacing w:after="0"/>
        <w:ind w:left="0"/>
        <w:jc w:val="both"/>
      </w:pPr>
      <w:r>
        <w:rPr>
          <w:rFonts w:ascii="Times New Roman"/>
          <w:b w:val="false"/>
          <w:i w:val="false"/>
          <w:color w:val="000000"/>
          <w:sz w:val="28"/>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767"/>
    <w:bookmarkStart w:name="z290" w:id="768"/>
    <w:p>
      <w:pPr>
        <w:spacing w:after="0"/>
        <w:ind w:left="0"/>
        <w:jc w:val="left"/>
      </w:pPr>
      <w:r>
        <w:rPr>
          <w:rFonts w:ascii="Times New Roman"/>
          <w:b/>
          <w:i w:val="false"/>
          <w:color w:val="000000"/>
        </w:rPr>
        <w:t xml:space="preserve"> 18-тарау. ПАТРОНАТ</w:t>
      </w:r>
    </w:p>
    <w:bookmarkEnd w:id="768"/>
    <w:p>
      <w:pPr>
        <w:spacing w:after="0"/>
        <w:ind w:left="0"/>
        <w:jc w:val="both"/>
      </w:pPr>
      <w:r>
        <w:rPr>
          <w:rFonts w:ascii="Times New Roman"/>
          <w:b/>
          <w:i w:val="false"/>
          <w:color w:val="000000"/>
          <w:sz w:val="28"/>
        </w:rPr>
        <w:t>133-бап. Патронат</w:t>
      </w:r>
    </w:p>
    <w:bookmarkStart w:name="z292" w:id="769"/>
    <w:p>
      <w:pPr>
        <w:spacing w:after="0"/>
        <w:ind w:left="0"/>
        <w:jc w:val="both"/>
      </w:pPr>
      <w:r>
        <w:rPr>
          <w:rFonts w:ascii="Times New Roman"/>
          <w:b w:val="false"/>
          <w:i w:val="false"/>
          <w:color w:val="000000"/>
          <w:sz w:val="28"/>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bookmarkEnd w:id="769"/>
    <w:bookmarkStart w:name="z1156" w:id="770"/>
    <w:p>
      <w:pPr>
        <w:spacing w:after="0"/>
        <w:ind w:left="0"/>
        <w:jc w:val="both"/>
      </w:pPr>
      <w:r>
        <w:rPr>
          <w:rFonts w:ascii="Times New Roman"/>
          <w:b w:val="false"/>
          <w:i w:val="false"/>
          <w:color w:val="000000"/>
          <w:sz w:val="28"/>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bookmarkEnd w:id="770"/>
    <w:bookmarkStart w:name="z1157" w:id="771"/>
    <w:p>
      <w:pPr>
        <w:spacing w:after="0"/>
        <w:ind w:left="0"/>
        <w:jc w:val="both"/>
      </w:pPr>
      <w:r>
        <w:rPr>
          <w:rFonts w:ascii="Times New Roman"/>
          <w:b w:val="false"/>
          <w:i w:val="false"/>
          <w:color w:val="000000"/>
          <w:sz w:val="28"/>
        </w:rPr>
        <w:t>
      3. Патронаттық тәрбие туралы ережені Қазақстан Республикасының балалар құқықтарын қорғау саласындағы уәкілетті органы бекітеді.</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134-бап. Баланы патронаттық тәрбиелеуге беру туралы шарт</w:t>
      </w:r>
    </w:p>
    <w:bookmarkStart w:name="z294" w:id="772"/>
    <w:p>
      <w:pPr>
        <w:spacing w:after="0"/>
        <w:ind w:left="0"/>
        <w:jc w:val="both"/>
      </w:pPr>
      <w:r>
        <w:rPr>
          <w:rFonts w:ascii="Times New Roman"/>
          <w:b w:val="false"/>
          <w:i w:val="false"/>
          <w:color w:val="000000"/>
          <w:sz w:val="28"/>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bookmarkEnd w:id="772"/>
    <w:bookmarkStart w:name="z1158" w:id="773"/>
    <w:p>
      <w:pPr>
        <w:spacing w:after="0"/>
        <w:ind w:left="0"/>
        <w:jc w:val="both"/>
      </w:pPr>
      <w:r>
        <w:rPr>
          <w:rFonts w:ascii="Times New Roman"/>
          <w:b w:val="false"/>
          <w:i w:val="false"/>
          <w:color w:val="000000"/>
          <w:sz w:val="28"/>
        </w:rPr>
        <w:t>
      Бала патронат тәрбиешіге көрсетілген шартта көзделген мерзімге тәрбиелеуге беріледі.</w:t>
      </w:r>
    </w:p>
    <w:bookmarkEnd w:id="773"/>
    <w:bookmarkStart w:name="z1159" w:id="774"/>
    <w:p>
      <w:pPr>
        <w:spacing w:after="0"/>
        <w:ind w:left="0"/>
        <w:jc w:val="both"/>
      </w:pPr>
      <w:r>
        <w:rPr>
          <w:rFonts w:ascii="Times New Roman"/>
          <w:b w:val="false"/>
          <w:i w:val="false"/>
          <w:color w:val="000000"/>
          <w:sz w:val="28"/>
        </w:rPr>
        <w:t>
      Патронаттық тәрбиелеуге берілген әрбір балаға жеке шарт жасалады.</w:t>
      </w:r>
    </w:p>
    <w:bookmarkEnd w:id="774"/>
    <w:bookmarkStart w:name="z1160" w:id="775"/>
    <w:p>
      <w:pPr>
        <w:spacing w:after="0"/>
        <w:ind w:left="0"/>
        <w:jc w:val="both"/>
      </w:pPr>
      <w:r>
        <w:rPr>
          <w:rFonts w:ascii="Times New Roman"/>
          <w:b w:val="false"/>
          <w:i w:val="false"/>
          <w:color w:val="000000"/>
          <w:sz w:val="28"/>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bookmarkEnd w:id="775"/>
    <w:bookmarkStart w:name="z1161" w:id="776"/>
    <w:p>
      <w:pPr>
        <w:spacing w:after="0"/>
        <w:ind w:left="0"/>
        <w:jc w:val="both"/>
      </w:pPr>
      <w:r>
        <w:rPr>
          <w:rFonts w:ascii="Times New Roman"/>
          <w:b w:val="false"/>
          <w:i w:val="false"/>
          <w:color w:val="000000"/>
          <w:sz w:val="28"/>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bookmarkEnd w:id="776"/>
    <w:bookmarkStart w:name="z1162" w:id="777"/>
    <w:p>
      <w:pPr>
        <w:spacing w:after="0"/>
        <w:ind w:left="0"/>
        <w:jc w:val="both"/>
      </w:pPr>
      <w:r>
        <w:rPr>
          <w:rFonts w:ascii="Times New Roman"/>
          <w:b w:val="false"/>
          <w:i w:val="false"/>
          <w:color w:val="000000"/>
          <w:sz w:val="28"/>
        </w:rPr>
        <w:t>
      3. Баланы патронаттық тәрбиелеуге беру туралы шарт:</w:t>
      </w:r>
    </w:p>
    <w:bookmarkEnd w:id="777"/>
    <w:bookmarkStart w:name="z1163" w:id="778"/>
    <w:p>
      <w:pPr>
        <w:spacing w:after="0"/>
        <w:ind w:left="0"/>
        <w:jc w:val="both"/>
      </w:pPr>
      <w:r>
        <w:rPr>
          <w:rFonts w:ascii="Times New Roman"/>
          <w:b w:val="false"/>
          <w:i w:val="false"/>
          <w:color w:val="000000"/>
          <w:sz w:val="28"/>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bookmarkEnd w:id="778"/>
    <w:bookmarkStart w:name="z1164" w:id="779"/>
    <w:p>
      <w:pPr>
        <w:spacing w:after="0"/>
        <w:ind w:left="0"/>
        <w:jc w:val="both"/>
      </w:pPr>
      <w:r>
        <w:rPr>
          <w:rFonts w:ascii="Times New Roman"/>
          <w:b w:val="false"/>
          <w:i w:val="false"/>
          <w:color w:val="000000"/>
          <w:sz w:val="28"/>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bookmarkEnd w:id="779"/>
    <w:bookmarkStart w:name="z1165" w:id="780"/>
    <w:p>
      <w:pPr>
        <w:spacing w:after="0"/>
        <w:ind w:left="0"/>
        <w:jc w:val="both"/>
      </w:pPr>
      <w:r>
        <w:rPr>
          <w:rFonts w:ascii="Times New Roman"/>
          <w:b w:val="false"/>
          <w:i w:val="false"/>
          <w:color w:val="000000"/>
          <w:sz w:val="28"/>
        </w:rPr>
        <w:t>
      3) бала ата-анасына қайтарылған, туыстарына берілген немесе бала асырап алынған жағдайларда мерзімінен бұрын бұзылуы мүмкін.</w:t>
      </w:r>
    </w:p>
    <w:bookmarkEnd w:id="780"/>
    <w:p>
      <w:pPr>
        <w:spacing w:after="0"/>
        <w:ind w:left="0"/>
        <w:jc w:val="both"/>
      </w:pPr>
      <w:r>
        <w:rPr>
          <w:rFonts w:ascii="Times New Roman"/>
          <w:b/>
          <w:i w:val="false"/>
          <w:color w:val="000000"/>
          <w:sz w:val="28"/>
        </w:rPr>
        <w:t>135-бап. Патронат тәрбиешілер</w:t>
      </w:r>
    </w:p>
    <w:bookmarkStart w:name="z296" w:id="781"/>
    <w:p>
      <w:pPr>
        <w:spacing w:after="0"/>
        <w:ind w:left="0"/>
        <w:jc w:val="both"/>
      </w:pPr>
      <w:r>
        <w:rPr>
          <w:rFonts w:ascii="Times New Roman"/>
          <w:b w:val="false"/>
          <w:i w:val="false"/>
          <w:color w:val="000000"/>
          <w:sz w:val="28"/>
        </w:rPr>
        <w:t xml:space="preserve">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r>
        <w:rPr>
          <w:rFonts w:ascii="Times New Roman"/>
          <w:b w:val="false"/>
          <w:i w:val="false"/>
          <w:color w:val="000000"/>
          <w:sz w:val="28"/>
        </w:rPr>
        <w:t>122-бабында</w:t>
      </w:r>
      <w:r>
        <w:rPr>
          <w:rFonts w:ascii="Times New Roman"/>
          <w:b w:val="false"/>
          <w:i w:val="false"/>
          <w:color w:val="000000"/>
          <w:sz w:val="28"/>
        </w:rPr>
        <w:t xml:space="preserve"> көзделген талаптар қойылады.</w:t>
      </w:r>
    </w:p>
    <w:bookmarkEnd w:id="781"/>
    <w:bookmarkStart w:name="z1166" w:id="782"/>
    <w:p>
      <w:pPr>
        <w:spacing w:after="0"/>
        <w:ind w:left="0"/>
        <w:jc w:val="both"/>
      </w:pPr>
      <w:r>
        <w:rPr>
          <w:rFonts w:ascii="Times New Roman"/>
          <w:b w:val="false"/>
          <w:i w:val="false"/>
          <w:color w:val="000000"/>
          <w:sz w:val="28"/>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bookmarkEnd w:id="782"/>
    <w:p>
      <w:pPr>
        <w:spacing w:after="0"/>
        <w:ind w:left="0"/>
        <w:jc w:val="both"/>
      </w:pPr>
      <w:r>
        <w:rPr>
          <w:rFonts w:ascii="Times New Roman"/>
          <w:b/>
          <w:i w:val="false"/>
          <w:color w:val="000000"/>
          <w:sz w:val="28"/>
        </w:rPr>
        <w:t>136-бап. Патронат белгіленетін бала</w:t>
      </w:r>
    </w:p>
    <w:bookmarkStart w:name="z298" w:id="783"/>
    <w:p>
      <w:pPr>
        <w:spacing w:after="0"/>
        <w:ind w:left="0"/>
        <w:jc w:val="both"/>
      </w:pPr>
      <w:r>
        <w:rPr>
          <w:rFonts w:ascii="Times New Roman"/>
          <w:b w:val="false"/>
          <w:i w:val="false"/>
          <w:color w:val="000000"/>
          <w:sz w:val="28"/>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bookmarkEnd w:id="783"/>
    <w:bookmarkStart w:name="z1167" w:id="784"/>
    <w:p>
      <w:pPr>
        <w:spacing w:after="0"/>
        <w:ind w:left="0"/>
        <w:jc w:val="both"/>
      </w:pPr>
      <w:r>
        <w:rPr>
          <w:rFonts w:ascii="Times New Roman"/>
          <w:b w:val="false"/>
          <w:i w:val="false"/>
          <w:color w:val="000000"/>
          <w:sz w:val="28"/>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bookmarkEnd w:id="784"/>
    <w:bookmarkStart w:name="z1168" w:id="785"/>
    <w:p>
      <w:pPr>
        <w:spacing w:after="0"/>
        <w:ind w:left="0"/>
        <w:jc w:val="both"/>
      </w:pPr>
      <w:r>
        <w:rPr>
          <w:rFonts w:ascii="Times New Roman"/>
          <w:b w:val="false"/>
          <w:i w:val="false"/>
          <w:color w:val="000000"/>
          <w:sz w:val="28"/>
        </w:rPr>
        <w:t>
      2. Баланы патронат тәрбиешілерге беру оның пікірі ескеріле отырып, жүзеге асырылады. Он жасқа толған бала оның келісімімен ғана берілуі мүмкін.</w:t>
      </w:r>
    </w:p>
    <w:bookmarkEnd w:id="785"/>
    <w:bookmarkStart w:name="z1169" w:id="786"/>
    <w:p>
      <w:pPr>
        <w:spacing w:after="0"/>
        <w:ind w:left="0"/>
        <w:jc w:val="both"/>
      </w:pPr>
      <w:r>
        <w:rPr>
          <w:rFonts w:ascii="Times New Roman"/>
          <w:b w:val="false"/>
          <w:i w:val="false"/>
          <w:color w:val="000000"/>
          <w:sz w:val="28"/>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bookmarkEnd w:id="786"/>
    <w:bookmarkStart w:name="z1170" w:id="787"/>
    <w:p>
      <w:pPr>
        <w:spacing w:after="0"/>
        <w:ind w:left="0"/>
        <w:jc w:val="both"/>
      </w:pPr>
      <w:r>
        <w:rPr>
          <w:rFonts w:ascii="Times New Roman"/>
          <w:b w:val="false"/>
          <w:i w:val="false"/>
          <w:color w:val="000000"/>
          <w:sz w:val="28"/>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bookmarkEnd w:id="787"/>
    <w:bookmarkStart w:name="z1171" w:id="788"/>
    <w:p>
      <w:pPr>
        <w:spacing w:after="0"/>
        <w:ind w:left="0"/>
        <w:jc w:val="both"/>
      </w:pPr>
      <w:r>
        <w:rPr>
          <w:rFonts w:ascii="Times New Roman"/>
          <w:b w:val="false"/>
          <w:i w:val="false"/>
          <w:color w:val="000000"/>
          <w:sz w:val="28"/>
        </w:rPr>
        <w:t xml:space="preserve">
      Патронат тәрбиешілерге берілген бала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құқықтарға да ие болады.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137-бап. Патронат тәрбиешілерге берілген баланы күтіп-бағу</w:t>
      </w:r>
    </w:p>
    <w:bookmarkStart w:name="z300" w:id="789"/>
    <w:p>
      <w:pPr>
        <w:spacing w:after="0"/>
        <w:ind w:left="0"/>
        <w:jc w:val="both"/>
      </w:pPr>
      <w:r>
        <w:rPr>
          <w:rFonts w:ascii="Times New Roman"/>
          <w:b w:val="false"/>
          <w:i w:val="false"/>
          <w:color w:val="000000"/>
          <w:sz w:val="28"/>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bookmarkEnd w:id="789"/>
    <w:bookmarkStart w:name="z1172" w:id="790"/>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bookmarkEnd w:id="790"/>
    <w:bookmarkStart w:name="z1588" w:id="791"/>
    <w:p>
      <w:pPr>
        <w:spacing w:after="0"/>
        <w:ind w:left="0"/>
        <w:jc w:val="left"/>
      </w:pPr>
      <w:r>
        <w:rPr>
          <w:rFonts w:ascii="Times New Roman"/>
          <w:b/>
          <w:i w:val="false"/>
          <w:color w:val="000000"/>
        </w:rPr>
        <w:t xml:space="preserve"> 18-1-тарау. Бала қонақтайтын отбасы</w:t>
      </w:r>
    </w:p>
    <w:bookmarkEnd w:id="791"/>
    <w:p>
      <w:pPr>
        <w:spacing w:after="0"/>
        <w:ind w:left="0"/>
        <w:jc w:val="both"/>
      </w:pPr>
      <w:r>
        <w:rPr>
          <w:rFonts w:ascii="Times New Roman"/>
          <w:b w:val="false"/>
          <w:i w:val="false"/>
          <w:color w:val="ff0000"/>
          <w:sz w:val="28"/>
        </w:rPr>
        <w:t xml:space="preserve">
      Ескерту. 4-бөлім 18-1-тараумен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137-1-бап. Бала қонақтайтын отбасы</w:t>
      </w:r>
    </w:p>
    <w:bookmarkStart w:name="z1590" w:id="792"/>
    <w:p>
      <w:pPr>
        <w:spacing w:after="0"/>
        <w:ind w:left="0"/>
        <w:jc w:val="both"/>
      </w:pPr>
      <w:r>
        <w:rPr>
          <w:rFonts w:ascii="Times New Roman"/>
          <w:b w:val="false"/>
          <w:i w:val="false"/>
          <w:color w:val="000000"/>
          <w:sz w:val="28"/>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bookmarkEnd w:id="792"/>
    <w:bookmarkStart w:name="z1591" w:id="793"/>
    <w:p>
      <w:pPr>
        <w:spacing w:after="0"/>
        <w:ind w:left="0"/>
        <w:jc w:val="both"/>
      </w:pPr>
      <w:r>
        <w:rPr>
          <w:rFonts w:ascii="Times New Roman"/>
          <w:b w:val="false"/>
          <w:i w:val="false"/>
          <w:color w:val="000000"/>
          <w:sz w:val="28"/>
        </w:rPr>
        <w:t>
      Бала қонақтайтын отбасы бірнеше жетім баланы, ата-аналарының қамқорлығынсыз қалған баланы қабылдай алады.</w:t>
      </w:r>
    </w:p>
    <w:bookmarkEnd w:id="793"/>
    <w:bookmarkStart w:name="z1592" w:id="794"/>
    <w:p>
      <w:pPr>
        <w:spacing w:after="0"/>
        <w:ind w:left="0"/>
        <w:jc w:val="both"/>
      </w:pPr>
      <w:r>
        <w:rPr>
          <w:rFonts w:ascii="Times New Roman"/>
          <w:b w:val="false"/>
          <w:i w:val="false"/>
          <w:color w:val="000000"/>
          <w:sz w:val="28"/>
        </w:rPr>
        <w:t>
      2. Бала қонақтайтын отбасы туралы ережені Қазақстан Республикасының балалардың құқықтарын қорғау саласындағы уәкілетті органы бекітеді.</w:t>
      </w:r>
    </w:p>
    <w:bookmarkEnd w:id="794"/>
    <w:p>
      <w:pPr>
        <w:spacing w:after="0"/>
        <w:ind w:left="0"/>
        <w:jc w:val="both"/>
      </w:pPr>
      <w:r>
        <w:rPr>
          <w:rFonts w:ascii="Times New Roman"/>
          <w:b/>
          <w:i w:val="false"/>
          <w:color w:val="000000"/>
          <w:sz w:val="28"/>
        </w:rPr>
        <w:t>137-2-бап. Баланы қонақтайтын отбасына беру туралы шарт</w:t>
      </w:r>
    </w:p>
    <w:bookmarkStart w:name="z1594" w:id="795"/>
    <w:p>
      <w:pPr>
        <w:spacing w:after="0"/>
        <w:ind w:left="0"/>
        <w:jc w:val="both"/>
      </w:pPr>
      <w:r>
        <w:rPr>
          <w:rFonts w:ascii="Times New Roman"/>
          <w:b w:val="false"/>
          <w:i w:val="false"/>
          <w:color w:val="000000"/>
          <w:sz w:val="28"/>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bookmarkEnd w:id="795"/>
    <w:bookmarkStart w:name="z1595" w:id="796"/>
    <w:p>
      <w:pPr>
        <w:spacing w:after="0"/>
        <w:ind w:left="0"/>
        <w:jc w:val="both"/>
      </w:pPr>
      <w:r>
        <w:rPr>
          <w:rFonts w:ascii="Times New Roman"/>
          <w:b w:val="false"/>
          <w:i w:val="false"/>
          <w:color w:val="000000"/>
          <w:sz w:val="28"/>
        </w:rPr>
        <w:t>
      Бала қонақтайтын отбасына көрсетілген шартта көзделген мерзімге беріледі.</w:t>
      </w:r>
    </w:p>
    <w:bookmarkEnd w:id="796"/>
    <w:bookmarkStart w:name="z1596" w:id="797"/>
    <w:p>
      <w:pPr>
        <w:spacing w:after="0"/>
        <w:ind w:left="0"/>
        <w:jc w:val="both"/>
      </w:pPr>
      <w:r>
        <w:rPr>
          <w:rFonts w:ascii="Times New Roman"/>
          <w:b w:val="false"/>
          <w:i w:val="false"/>
          <w:color w:val="000000"/>
          <w:sz w:val="28"/>
        </w:rPr>
        <w:t>
      Бала қонақтайтын отбасына берілген әрбір балаға бөлек шарт жасалады.</w:t>
      </w:r>
    </w:p>
    <w:bookmarkEnd w:id="797"/>
    <w:bookmarkStart w:name="z1597" w:id="798"/>
    <w:p>
      <w:pPr>
        <w:spacing w:after="0"/>
        <w:ind w:left="0"/>
        <w:jc w:val="both"/>
      </w:pPr>
      <w:r>
        <w:rPr>
          <w:rFonts w:ascii="Times New Roman"/>
          <w:b w:val="false"/>
          <w:i w:val="false"/>
          <w:color w:val="000000"/>
          <w:sz w:val="28"/>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bookmarkEnd w:id="798"/>
    <w:bookmarkStart w:name="z1598" w:id="799"/>
    <w:p>
      <w:pPr>
        <w:spacing w:after="0"/>
        <w:ind w:left="0"/>
        <w:jc w:val="both"/>
      </w:pPr>
      <w:r>
        <w:rPr>
          <w:rFonts w:ascii="Times New Roman"/>
          <w:b w:val="false"/>
          <w:i w:val="false"/>
          <w:color w:val="000000"/>
          <w:sz w:val="28"/>
        </w:rPr>
        <w:t>
      3. Баланы қонақтайтын отбасына беру туралы шарт:</w:t>
      </w:r>
    </w:p>
    <w:bookmarkEnd w:id="799"/>
    <w:bookmarkStart w:name="z1599" w:id="800"/>
    <w:p>
      <w:pPr>
        <w:spacing w:after="0"/>
        <w:ind w:left="0"/>
        <w:jc w:val="both"/>
      </w:pPr>
      <w:r>
        <w:rPr>
          <w:rFonts w:ascii="Times New Roman"/>
          <w:b w:val="false"/>
          <w:i w:val="false"/>
          <w:color w:val="000000"/>
          <w:sz w:val="28"/>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bookmarkEnd w:id="800"/>
    <w:bookmarkStart w:name="z1600" w:id="801"/>
    <w:p>
      <w:pPr>
        <w:spacing w:after="0"/>
        <w:ind w:left="0"/>
        <w:jc w:val="both"/>
      </w:pPr>
      <w:r>
        <w:rPr>
          <w:rFonts w:ascii="Times New Roman"/>
          <w:b w:val="false"/>
          <w:i w:val="false"/>
          <w:color w:val="000000"/>
          <w:sz w:val="28"/>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bookmarkEnd w:id="801"/>
    <w:bookmarkStart w:name="z1601" w:id="802"/>
    <w:p>
      <w:pPr>
        <w:spacing w:after="0"/>
        <w:ind w:left="0"/>
        <w:jc w:val="both"/>
      </w:pPr>
      <w:r>
        <w:rPr>
          <w:rFonts w:ascii="Times New Roman"/>
          <w:b w:val="false"/>
          <w:i w:val="false"/>
          <w:color w:val="000000"/>
          <w:sz w:val="28"/>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bookmarkEnd w:id="802"/>
    <w:p>
      <w:pPr>
        <w:spacing w:after="0"/>
        <w:ind w:left="0"/>
        <w:jc w:val="both"/>
      </w:pPr>
      <w:r>
        <w:rPr>
          <w:rFonts w:ascii="Times New Roman"/>
          <w:b/>
          <w:i w:val="false"/>
          <w:color w:val="000000"/>
          <w:sz w:val="28"/>
        </w:rPr>
        <w:t>137-3-бап. Бала қонақтайтын отбасына баланы қабылдаған адам</w:t>
      </w:r>
    </w:p>
    <w:bookmarkStart w:name="z1603" w:id="803"/>
    <w:p>
      <w:pPr>
        <w:spacing w:after="0"/>
        <w:ind w:left="0"/>
        <w:jc w:val="both"/>
      </w:pPr>
      <w:r>
        <w:rPr>
          <w:rFonts w:ascii="Times New Roman"/>
          <w:b w:val="false"/>
          <w:i w:val="false"/>
          <w:color w:val="000000"/>
          <w:sz w:val="28"/>
        </w:rPr>
        <w:t>
      1. Бала қонақтайтын отбасына баланы қабылдайтын адамға баланы беру ол Республикалық деректер банкінде тіркелген жағдайда жүзеге асырылады.</w:t>
      </w:r>
    </w:p>
    <w:bookmarkEnd w:id="803"/>
    <w:bookmarkStart w:name="z1604" w:id="804"/>
    <w:p>
      <w:pPr>
        <w:spacing w:after="0"/>
        <w:ind w:left="0"/>
        <w:jc w:val="both"/>
      </w:pPr>
      <w:r>
        <w:rPr>
          <w:rFonts w:ascii="Times New Roman"/>
          <w:b w:val="false"/>
          <w:i w:val="false"/>
          <w:color w:val="000000"/>
          <w:sz w:val="28"/>
        </w:rPr>
        <w:t>
      2. Бала қонақтайтын отбасына баланы қабылдаған адам оның заңды өкілі болып табылмайды және ол:</w:t>
      </w:r>
    </w:p>
    <w:bookmarkEnd w:id="804"/>
    <w:bookmarkStart w:name="z1605" w:id="805"/>
    <w:p>
      <w:pPr>
        <w:spacing w:after="0"/>
        <w:ind w:left="0"/>
        <w:jc w:val="both"/>
      </w:pPr>
      <w:r>
        <w:rPr>
          <w:rFonts w:ascii="Times New Roman"/>
          <w:b w:val="false"/>
          <w:i w:val="false"/>
          <w:color w:val="000000"/>
          <w:sz w:val="28"/>
        </w:rPr>
        <w:t>
      1) баланы Қазақстан Республикасының аумағынан тыс жерге әкетуді жүзеге асыруға;</w:t>
      </w:r>
    </w:p>
    <w:bookmarkEnd w:id="805"/>
    <w:bookmarkStart w:name="z1606" w:id="806"/>
    <w:p>
      <w:pPr>
        <w:spacing w:after="0"/>
        <w:ind w:left="0"/>
        <w:jc w:val="both"/>
      </w:pPr>
      <w:r>
        <w:rPr>
          <w:rFonts w:ascii="Times New Roman"/>
          <w:b w:val="false"/>
          <w:i w:val="false"/>
          <w:color w:val="000000"/>
          <w:sz w:val="28"/>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bookmarkEnd w:id="806"/>
    <w:bookmarkStart w:name="z1607" w:id="807"/>
    <w:p>
      <w:pPr>
        <w:spacing w:after="0"/>
        <w:ind w:left="0"/>
        <w:jc w:val="both"/>
      </w:pPr>
      <w:r>
        <w:rPr>
          <w:rFonts w:ascii="Times New Roman"/>
          <w:b w:val="false"/>
          <w:i w:val="false"/>
          <w:color w:val="000000"/>
          <w:sz w:val="28"/>
        </w:rPr>
        <w:t>
      3) бала қонақтайтын отбасына баланы беру туралы шарттың өзге де талаптарын бұзуға құқылы емес.</w:t>
      </w:r>
    </w:p>
    <w:bookmarkEnd w:id="807"/>
    <w:bookmarkStart w:name="z1608" w:id="808"/>
    <w:p>
      <w:pPr>
        <w:spacing w:after="0"/>
        <w:ind w:left="0"/>
        <w:jc w:val="both"/>
      </w:pPr>
      <w:r>
        <w:rPr>
          <w:rFonts w:ascii="Times New Roman"/>
          <w:b w:val="false"/>
          <w:i w:val="false"/>
          <w:color w:val="000000"/>
          <w:sz w:val="28"/>
        </w:rPr>
        <w:t>
      3. Бала қонақтайтын отбасына баланы қабылдаған адам:</w:t>
      </w:r>
    </w:p>
    <w:bookmarkEnd w:id="808"/>
    <w:bookmarkStart w:name="z1609" w:id="809"/>
    <w:p>
      <w:pPr>
        <w:spacing w:after="0"/>
        <w:ind w:left="0"/>
        <w:jc w:val="both"/>
      </w:pPr>
      <w:r>
        <w:rPr>
          <w:rFonts w:ascii="Times New Roman"/>
          <w:b w:val="false"/>
          <w:i w:val="false"/>
          <w:color w:val="000000"/>
          <w:sz w:val="28"/>
        </w:rPr>
        <w:t>
      1) бала отбасында уақытша болған кезеңде оның өмірі мен денсаулығы үшін жауапты болуға;</w:t>
      </w:r>
    </w:p>
    <w:bookmarkEnd w:id="809"/>
    <w:bookmarkStart w:name="z1610" w:id="810"/>
    <w:p>
      <w:pPr>
        <w:spacing w:after="0"/>
        <w:ind w:left="0"/>
        <w:jc w:val="both"/>
      </w:pPr>
      <w:r>
        <w:rPr>
          <w:rFonts w:ascii="Times New Roman"/>
          <w:b w:val="false"/>
          <w:i w:val="false"/>
          <w:color w:val="000000"/>
          <w:sz w:val="28"/>
        </w:rPr>
        <w:t>
      2) бала қонақтайтын отбасына беру туралы шарт мерзімі өткен соң бала тұрып жатқан ұйымға баланы дереу қайтаруға;</w:t>
      </w:r>
    </w:p>
    <w:bookmarkEnd w:id="810"/>
    <w:bookmarkStart w:name="z1611" w:id="811"/>
    <w:p>
      <w:pPr>
        <w:spacing w:after="0"/>
        <w:ind w:left="0"/>
        <w:jc w:val="both"/>
      </w:pPr>
      <w:r>
        <w:rPr>
          <w:rFonts w:ascii="Times New Roman"/>
          <w:b w:val="false"/>
          <w:i w:val="false"/>
          <w:color w:val="000000"/>
          <w:sz w:val="28"/>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bookmarkEnd w:id="811"/>
    <w:bookmarkStart w:name="z1612" w:id="812"/>
    <w:p>
      <w:pPr>
        <w:spacing w:after="0"/>
        <w:ind w:left="0"/>
        <w:jc w:val="both"/>
      </w:pPr>
      <w:r>
        <w:rPr>
          <w:rFonts w:ascii="Times New Roman"/>
          <w:b w:val="false"/>
          <w:i w:val="false"/>
          <w:color w:val="000000"/>
          <w:sz w:val="28"/>
        </w:rPr>
        <w:t>
      4) Бала қонақтайтын отбасы туралы ереженің өзге де шарттарын сақтауға міндетті.</w:t>
      </w:r>
    </w:p>
    <w:bookmarkEnd w:id="812"/>
    <w:p>
      <w:pPr>
        <w:spacing w:after="0"/>
        <w:ind w:left="0"/>
        <w:jc w:val="both"/>
      </w:pPr>
      <w:r>
        <w:rPr>
          <w:rFonts w:ascii="Times New Roman"/>
          <w:b/>
          <w:i w:val="false"/>
          <w:color w:val="000000"/>
          <w:sz w:val="28"/>
        </w:rPr>
        <w:t>137-4-бап. Бала қонақтайтын отбасына берілетін бала</w:t>
      </w:r>
    </w:p>
    <w:bookmarkStart w:name="z1614" w:id="813"/>
    <w:p>
      <w:pPr>
        <w:spacing w:after="0"/>
        <w:ind w:left="0"/>
        <w:jc w:val="both"/>
      </w:pPr>
      <w:r>
        <w:rPr>
          <w:rFonts w:ascii="Times New Roman"/>
          <w:b w:val="false"/>
          <w:i w:val="false"/>
          <w:color w:val="000000"/>
          <w:sz w:val="28"/>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bookmarkEnd w:id="813"/>
    <w:bookmarkStart w:name="z1615" w:id="814"/>
    <w:p>
      <w:pPr>
        <w:spacing w:after="0"/>
        <w:ind w:left="0"/>
        <w:jc w:val="both"/>
      </w:pPr>
      <w:r>
        <w:rPr>
          <w:rFonts w:ascii="Times New Roman"/>
          <w:b w:val="false"/>
          <w:i w:val="false"/>
          <w:color w:val="000000"/>
          <w:sz w:val="28"/>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bookmarkEnd w:id="814"/>
    <w:bookmarkStart w:name="z1616" w:id="815"/>
    <w:p>
      <w:pPr>
        <w:spacing w:after="0"/>
        <w:ind w:left="0"/>
        <w:jc w:val="both"/>
      </w:pPr>
      <w:r>
        <w:rPr>
          <w:rFonts w:ascii="Times New Roman"/>
          <w:b w:val="false"/>
          <w:i w:val="false"/>
          <w:color w:val="000000"/>
          <w:sz w:val="28"/>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bookmarkEnd w:id="815"/>
    <w:bookmarkStart w:name="z301" w:id="816"/>
    <w:p>
      <w:pPr>
        <w:spacing w:after="0"/>
        <w:ind w:left="0"/>
        <w:jc w:val="left"/>
      </w:pPr>
      <w:r>
        <w:rPr>
          <w:rFonts w:ascii="Times New Roman"/>
          <w:b/>
          <w:i w:val="false"/>
          <w:color w:val="000000"/>
        </w:rPr>
        <w:t xml:space="preserve"> 5-БӨЛІМ. ОТБАСЫ МҮШЕЛЕРІНІҢ АЛИМЕНТТІК ҚАТЫНАСТАРЫ</w:t>
      </w:r>
      <w:r>
        <w:br/>
      </w:r>
      <w:r>
        <w:rPr>
          <w:rFonts w:ascii="Times New Roman"/>
          <w:b/>
          <w:i w:val="false"/>
          <w:color w:val="000000"/>
        </w:rPr>
        <w:t>19-тарау. АТА-АНАЛАР МЕН БАЛАЛАРДЫҢ АЛИМЕНТТІК МІНДЕТТЕМЕЛЕРІ</w:t>
      </w:r>
    </w:p>
    <w:bookmarkEnd w:id="816"/>
    <w:p>
      <w:pPr>
        <w:spacing w:after="0"/>
        <w:ind w:left="0"/>
        <w:jc w:val="both"/>
      </w:pPr>
      <w:r>
        <w:rPr>
          <w:rFonts w:ascii="Times New Roman"/>
          <w:b/>
          <w:i w:val="false"/>
          <w:color w:val="000000"/>
          <w:sz w:val="28"/>
        </w:rPr>
        <w:t>138-бап. Ата-аналардың кәмелетке толмаған балаларды күтіп-бағу жөніндегі міндеттері</w:t>
      </w:r>
    </w:p>
    <w:bookmarkStart w:name="z304" w:id="817"/>
    <w:p>
      <w:pPr>
        <w:spacing w:after="0"/>
        <w:ind w:left="0"/>
        <w:jc w:val="both"/>
      </w:pPr>
      <w:r>
        <w:rPr>
          <w:rFonts w:ascii="Times New Roman"/>
          <w:b w:val="false"/>
          <w:i w:val="false"/>
          <w:color w:val="000000"/>
          <w:sz w:val="28"/>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bookmarkEnd w:id="817"/>
    <w:p>
      <w:pPr>
        <w:spacing w:after="0"/>
        <w:ind w:left="0"/>
        <w:jc w:val="both"/>
      </w:pPr>
      <w:r>
        <w:rPr>
          <w:rFonts w:ascii="Times New Roman"/>
          <w:b w:val="false"/>
          <w:i w:val="false"/>
          <w:color w:val="000000"/>
          <w:sz w:val="28"/>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bookmarkStart w:name="z1173" w:id="818"/>
    <w:p>
      <w:pPr>
        <w:spacing w:after="0"/>
        <w:ind w:left="0"/>
        <w:jc w:val="both"/>
      </w:pPr>
      <w:r>
        <w:rPr>
          <w:rFonts w:ascii="Times New Roman"/>
          <w:b w:val="false"/>
          <w:i w:val="false"/>
          <w:color w:val="000000"/>
          <w:sz w:val="28"/>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bookmarkEnd w:id="818"/>
    <w:bookmarkStart w:name="z1174" w:id="819"/>
    <w:p>
      <w:pPr>
        <w:spacing w:after="0"/>
        <w:ind w:left="0"/>
        <w:jc w:val="both"/>
      </w:pPr>
      <w:r>
        <w:rPr>
          <w:rFonts w:ascii="Times New Roman"/>
          <w:b w:val="false"/>
          <w:i w:val="false"/>
          <w:color w:val="000000"/>
          <w:sz w:val="28"/>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bookmarkEnd w:id="819"/>
    <w:p>
      <w:pPr>
        <w:spacing w:after="0"/>
        <w:ind w:left="0"/>
        <w:jc w:val="both"/>
      </w:pPr>
      <w:r>
        <w:rPr>
          <w:rFonts w:ascii="Times New Roman"/>
          <w:b/>
          <w:i w:val="false"/>
          <w:color w:val="000000"/>
          <w:sz w:val="28"/>
        </w:rPr>
        <w:t>139-бап. Кәмелетке толмаған балаларды күтіп-бағуға сот тәртібімен өндіріп алынатын алименттің мөлшері</w:t>
      </w:r>
    </w:p>
    <w:bookmarkStart w:name="z306" w:id="820"/>
    <w:p>
      <w:pPr>
        <w:spacing w:after="0"/>
        <w:ind w:left="0"/>
        <w:jc w:val="both"/>
      </w:pPr>
      <w:r>
        <w:rPr>
          <w:rFonts w:ascii="Times New Roman"/>
          <w:b w:val="false"/>
          <w:i w:val="false"/>
          <w:color w:val="000000"/>
          <w:sz w:val="28"/>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bookmarkEnd w:id="820"/>
    <w:bookmarkStart w:name="z1175" w:id="821"/>
    <w:p>
      <w:pPr>
        <w:spacing w:after="0"/>
        <w:ind w:left="0"/>
        <w:jc w:val="both"/>
      </w:pPr>
      <w:r>
        <w:rPr>
          <w:rFonts w:ascii="Times New Roman"/>
          <w:b w:val="false"/>
          <w:i w:val="false"/>
          <w:color w:val="000000"/>
          <w:sz w:val="28"/>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bookmarkEnd w:id="821"/>
    <w:p>
      <w:pPr>
        <w:spacing w:after="0"/>
        <w:ind w:left="0"/>
        <w:jc w:val="both"/>
      </w:pPr>
      <w:r>
        <w:rPr>
          <w:rFonts w:ascii="Times New Roman"/>
          <w:b/>
          <w:i w:val="false"/>
          <w:color w:val="000000"/>
          <w:sz w:val="28"/>
        </w:rPr>
        <w:t>140-бап. Кәмелетке толмаған балаларға алимент ұсталатын жалақының және (немесе) өзге де кірістің түрлері</w:t>
      </w:r>
    </w:p>
    <w:bookmarkStart w:name="z308" w:id="822"/>
    <w:p>
      <w:pPr>
        <w:spacing w:after="0"/>
        <w:ind w:left="0"/>
        <w:jc w:val="both"/>
      </w:pPr>
      <w:r>
        <w:rPr>
          <w:rFonts w:ascii="Times New Roman"/>
          <w:b w:val="false"/>
          <w:i w:val="false"/>
          <w:color w:val="000000"/>
          <w:sz w:val="28"/>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141-бап. Тұрақты ақша сомасында балаларға алимент өндіріп алу</w:t>
      </w:r>
    </w:p>
    <w:bookmarkStart w:name="z310" w:id="823"/>
    <w:p>
      <w:pPr>
        <w:spacing w:after="0"/>
        <w:ind w:left="0"/>
        <w:jc w:val="both"/>
      </w:pPr>
      <w:r>
        <w:rPr>
          <w:rFonts w:ascii="Times New Roman"/>
          <w:b w:val="false"/>
          <w:i w:val="false"/>
          <w:color w:val="000000"/>
          <w:sz w:val="28"/>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bookmarkEnd w:id="823"/>
    <w:bookmarkStart w:name="z1176" w:id="824"/>
    <w:p>
      <w:pPr>
        <w:spacing w:after="0"/>
        <w:ind w:left="0"/>
        <w:jc w:val="both"/>
      </w:pPr>
      <w:r>
        <w:rPr>
          <w:rFonts w:ascii="Times New Roman"/>
          <w:b w:val="false"/>
          <w:i w:val="false"/>
          <w:color w:val="000000"/>
          <w:sz w:val="28"/>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bookmarkEnd w:id="824"/>
    <w:bookmarkStart w:name="z1177" w:id="825"/>
    <w:p>
      <w:pPr>
        <w:spacing w:after="0"/>
        <w:ind w:left="0"/>
        <w:jc w:val="both"/>
      </w:pPr>
      <w:r>
        <w:rPr>
          <w:rFonts w:ascii="Times New Roman"/>
          <w:b w:val="false"/>
          <w:i w:val="false"/>
          <w:color w:val="000000"/>
          <w:sz w:val="28"/>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bookmarkEnd w:id="825"/>
    <w:bookmarkStart w:name="z1178" w:id="826"/>
    <w:p>
      <w:pPr>
        <w:spacing w:after="0"/>
        <w:ind w:left="0"/>
        <w:jc w:val="both"/>
      </w:pPr>
      <w:r>
        <w:rPr>
          <w:rFonts w:ascii="Times New Roman"/>
          <w:b w:val="false"/>
          <w:i w:val="false"/>
          <w:color w:val="000000"/>
          <w:sz w:val="28"/>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bookmarkEnd w:id="826"/>
    <w:bookmarkStart w:name="z1179" w:id="827"/>
    <w:p>
      <w:pPr>
        <w:spacing w:after="0"/>
        <w:ind w:left="0"/>
        <w:jc w:val="both"/>
      </w:pPr>
      <w:r>
        <w:rPr>
          <w:rFonts w:ascii="Times New Roman"/>
          <w:b w:val="false"/>
          <w:i w:val="false"/>
          <w:color w:val="000000"/>
          <w:sz w:val="28"/>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bookmarkEnd w:id="827"/>
    <w:p>
      <w:pPr>
        <w:spacing w:after="0"/>
        <w:ind w:left="0"/>
        <w:jc w:val="both"/>
      </w:pPr>
      <w:r>
        <w:rPr>
          <w:rFonts w:ascii="Times New Roman"/>
          <w:b/>
          <w:i w:val="false"/>
          <w:color w:val="000000"/>
          <w:sz w:val="28"/>
        </w:rPr>
        <w:t>142-бап. Ата-аналарының қамқорлығынсыз қалған балаларға алимент өндіріп алу және оны пайдалану</w:t>
      </w:r>
    </w:p>
    <w:bookmarkStart w:name="z312" w:id="828"/>
    <w:p>
      <w:pPr>
        <w:spacing w:after="0"/>
        <w:ind w:left="0"/>
        <w:jc w:val="both"/>
      </w:pPr>
      <w:r>
        <w:rPr>
          <w:rFonts w:ascii="Times New Roman"/>
          <w:b w:val="false"/>
          <w:i w:val="false"/>
          <w:color w:val="000000"/>
          <w:sz w:val="28"/>
        </w:rPr>
        <w:t xml:space="preserve">
      Ата-аналарының қамқорлығынсыз қалған балаларға алимент осы Кодекстің </w:t>
      </w:r>
      <w:r>
        <w:rPr>
          <w:rFonts w:ascii="Times New Roman"/>
          <w:b w:val="false"/>
          <w:i w:val="false"/>
          <w:color w:val="000000"/>
          <w:sz w:val="28"/>
        </w:rPr>
        <w:t>138</w:t>
      </w:r>
      <w:r>
        <w:rPr>
          <w:rFonts w:ascii="Times New Roman"/>
          <w:b w:val="false"/>
          <w:i w:val="false"/>
          <w:color w:val="000000"/>
          <w:sz w:val="28"/>
        </w:rPr>
        <w:t>-</w:t>
      </w:r>
      <w:r>
        <w:rPr>
          <w:rFonts w:ascii="Times New Roman"/>
          <w:b w:val="false"/>
          <w:i w:val="false"/>
          <w:color w:val="000000"/>
          <w:sz w:val="28"/>
        </w:rPr>
        <w:t>141-баптарына</w:t>
      </w:r>
      <w:r>
        <w:rPr>
          <w:rFonts w:ascii="Times New Roman"/>
          <w:b w:val="false"/>
          <w:i w:val="false"/>
          <w:color w:val="000000"/>
          <w:sz w:val="28"/>
        </w:rPr>
        <w:t xml:space="preserve"> сәйкес өндіріп алынады және балалардың қорғаншысына немесе қамқоршысына немесе олардың патронат тәрбиешілеріне төленеді.</w:t>
      </w:r>
    </w:p>
    <w:bookmarkEnd w:id="828"/>
    <w:p>
      <w:pPr>
        <w:spacing w:after="0"/>
        <w:ind w:left="0"/>
        <w:jc w:val="both"/>
      </w:pPr>
      <w:r>
        <w:rPr>
          <w:rFonts w:ascii="Times New Roman"/>
          <w:b w:val="false"/>
          <w:i w:val="false"/>
          <w:color w:val="000000"/>
          <w:sz w:val="28"/>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pPr>
        <w:spacing w:after="0"/>
        <w:ind w:left="0"/>
        <w:jc w:val="both"/>
      </w:pPr>
      <w:r>
        <w:rPr>
          <w:rFonts w:ascii="Times New Roman"/>
          <w:b/>
          <w:i w:val="false"/>
          <w:color w:val="000000"/>
          <w:sz w:val="28"/>
        </w:rPr>
        <w:t>143-бап. Еңбекке жарамсыз кәмелетке толған балалардың алимент алуға құқығы</w:t>
      </w:r>
    </w:p>
    <w:bookmarkStart w:name="z314" w:id="829"/>
    <w:p>
      <w:pPr>
        <w:spacing w:after="0"/>
        <w:ind w:left="0"/>
        <w:jc w:val="both"/>
      </w:pPr>
      <w:r>
        <w:rPr>
          <w:rFonts w:ascii="Times New Roman"/>
          <w:b w:val="false"/>
          <w:i w:val="false"/>
          <w:color w:val="000000"/>
          <w:sz w:val="28"/>
        </w:rPr>
        <w:t>
      1. Еңбекке жарамды ата-аналар өздерінің көмекке мұқтаж, еңбекке жарамсыз кәмелетке толған балаларын күтіп-бағуға міндетті.</w:t>
      </w:r>
    </w:p>
    <w:bookmarkEnd w:id="829"/>
    <w:bookmarkStart w:name="z1180" w:id="830"/>
    <w:p>
      <w:pPr>
        <w:spacing w:after="0"/>
        <w:ind w:left="0"/>
        <w:jc w:val="both"/>
      </w:pPr>
      <w:r>
        <w:rPr>
          <w:rFonts w:ascii="Times New Roman"/>
          <w:b w:val="false"/>
          <w:i w:val="false"/>
          <w:color w:val="000000"/>
          <w:sz w:val="28"/>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bookmarkEnd w:id="830"/>
    <w:p>
      <w:pPr>
        <w:spacing w:after="0"/>
        <w:ind w:left="0"/>
        <w:jc w:val="both"/>
      </w:pPr>
      <w:r>
        <w:rPr>
          <w:rFonts w:ascii="Times New Roman"/>
          <w:b/>
          <w:i w:val="false"/>
          <w:color w:val="000000"/>
          <w:sz w:val="28"/>
        </w:rPr>
        <w:t>144-бап. Ата-аналардың балаларды күтіп-бағуға арналған қосымша шығыстарға қатысуы</w:t>
      </w:r>
    </w:p>
    <w:bookmarkStart w:name="z316" w:id="831"/>
    <w:p>
      <w:pPr>
        <w:spacing w:after="0"/>
        <w:ind w:left="0"/>
        <w:jc w:val="both"/>
      </w:pPr>
      <w:r>
        <w:rPr>
          <w:rFonts w:ascii="Times New Roman"/>
          <w:b w:val="false"/>
          <w:i w:val="false"/>
          <w:color w:val="000000"/>
          <w:sz w:val="28"/>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bookmarkEnd w:id="831"/>
    <w:bookmarkStart w:name="z1181" w:id="832"/>
    <w:p>
      <w:pPr>
        <w:spacing w:after="0"/>
        <w:ind w:left="0"/>
        <w:jc w:val="both"/>
      </w:pPr>
      <w:r>
        <w:rPr>
          <w:rFonts w:ascii="Times New Roman"/>
          <w:b w:val="false"/>
          <w:i w:val="false"/>
          <w:color w:val="000000"/>
          <w:sz w:val="28"/>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bookmarkEnd w:id="832"/>
    <w:bookmarkStart w:name="z1182" w:id="833"/>
    <w:p>
      <w:pPr>
        <w:spacing w:after="0"/>
        <w:ind w:left="0"/>
        <w:jc w:val="both"/>
      </w:pPr>
      <w:r>
        <w:rPr>
          <w:rFonts w:ascii="Times New Roman"/>
          <w:b w:val="false"/>
          <w:i w:val="false"/>
          <w:color w:val="000000"/>
          <w:sz w:val="28"/>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bookmarkEnd w:id="833"/>
    <w:p>
      <w:pPr>
        <w:spacing w:after="0"/>
        <w:ind w:left="0"/>
        <w:jc w:val="both"/>
      </w:pPr>
      <w:r>
        <w:rPr>
          <w:rFonts w:ascii="Times New Roman"/>
          <w:b/>
          <w:i w:val="false"/>
          <w:color w:val="000000"/>
          <w:sz w:val="28"/>
        </w:rPr>
        <w:t>145-бап. Кәмелетке толған балалардың ата-аналарын күтіп-бағу жөніндегі міндеттері</w:t>
      </w:r>
    </w:p>
    <w:bookmarkStart w:name="z318" w:id="834"/>
    <w:p>
      <w:pPr>
        <w:spacing w:after="0"/>
        <w:ind w:left="0"/>
        <w:jc w:val="both"/>
      </w:pPr>
      <w:r>
        <w:rPr>
          <w:rFonts w:ascii="Times New Roman"/>
          <w:b w:val="false"/>
          <w:i w:val="false"/>
          <w:color w:val="000000"/>
          <w:sz w:val="28"/>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bookmarkEnd w:id="834"/>
    <w:bookmarkStart w:name="z1183" w:id="835"/>
    <w:p>
      <w:pPr>
        <w:spacing w:after="0"/>
        <w:ind w:left="0"/>
        <w:jc w:val="both"/>
      </w:pPr>
      <w:r>
        <w:rPr>
          <w:rFonts w:ascii="Times New Roman"/>
          <w:b w:val="false"/>
          <w:i w:val="false"/>
          <w:color w:val="000000"/>
          <w:sz w:val="28"/>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bookmarkEnd w:id="835"/>
    <w:bookmarkStart w:name="z1184" w:id="836"/>
    <w:p>
      <w:pPr>
        <w:spacing w:after="0"/>
        <w:ind w:left="0"/>
        <w:jc w:val="both"/>
      </w:pPr>
      <w:r>
        <w:rPr>
          <w:rFonts w:ascii="Times New Roman"/>
          <w:b w:val="false"/>
          <w:i w:val="false"/>
          <w:color w:val="000000"/>
          <w:sz w:val="28"/>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bookmarkEnd w:id="836"/>
    <w:bookmarkStart w:name="z1185" w:id="837"/>
    <w:p>
      <w:pPr>
        <w:spacing w:after="0"/>
        <w:ind w:left="0"/>
        <w:jc w:val="both"/>
      </w:pPr>
      <w:r>
        <w:rPr>
          <w:rFonts w:ascii="Times New Roman"/>
          <w:b w:val="false"/>
          <w:i w:val="false"/>
          <w:color w:val="000000"/>
          <w:sz w:val="28"/>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bookmarkEnd w:id="837"/>
    <w:bookmarkStart w:name="z1186" w:id="838"/>
    <w:p>
      <w:pPr>
        <w:spacing w:after="0"/>
        <w:ind w:left="0"/>
        <w:jc w:val="both"/>
      </w:pPr>
      <w:r>
        <w:rPr>
          <w:rFonts w:ascii="Times New Roman"/>
          <w:b w:val="false"/>
          <w:i w:val="false"/>
          <w:color w:val="000000"/>
          <w:sz w:val="28"/>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bookmarkEnd w:id="838"/>
    <w:bookmarkStart w:name="z1187" w:id="839"/>
    <w:p>
      <w:pPr>
        <w:spacing w:after="0"/>
        <w:ind w:left="0"/>
        <w:jc w:val="both"/>
      </w:pPr>
      <w:r>
        <w:rPr>
          <w:rFonts w:ascii="Times New Roman"/>
          <w:b w:val="false"/>
          <w:i w:val="false"/>
          <w:color w:val="000000"/>
          <w:sz w:val="28"/>
        </w:rPr>
        <w:t>
      Балалары ата-ана құқықтарынан айырылған ата-аналарына алимент төлеуден босатылады.</w:t>
      </w:r>
    </w:p>
    <w:bookmarkEnd w:id="839"/>
    <w:bookmarkStart w:name="z1188" w:id="840"/>
    <w:p>
      <w:pPr>
        <w:spacing w:after="0"/>
        <w:ind w:left="0"/>
        <w:jc w:val="both"/>
      </w:pPr>
      <w:r>
        <w:rPr>
          <w:rFonts w:ascii="Times New Roman"/>
          <w:b w:val="false"/>
          <w:i w:val="false"/>
          <w:color w:val="000000"/>
          <w:sz w:val="28"/>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bookmarkEnd w:id="840"/>
    <w:p>
      <w:pPr>
        <w:spacing w:after="0"/>
        <w:ind w:left="0"/>
        <w:jc w:val="both"/>
      </w:pPr>
      <w:r>
        <w:rPr>
          <w:rFonts w:ascii="Times New Roman"/>
          <w:b/>
          <w:i w:val="false"/>
          <w:color w:val="000000"/>
          <w:sz w:val="28"/>
        </w:rPr>
        <w:t>146-бап. Кәмелетке толған балалардың ата-аналарына жасалған қосымша шығыстарға қатысуы</w:t>
      </w:r>
    </w:p>
    <w:bookmarkStart w:name="z320" w:id="841"/>
    <w:p>
      <w:pPr>
        <w:spacing w:after="0"/>
        <w:ind w:left="0"/>
        <w:jc w:val="both"/>
      </w:pPr>
      <w:r>
        <w:rPr>
          <w:rFonts w:ascii="Times New Roman"/>
          <w:b w:val="false"/>
          <w:i w:val="false"/>
          <w:color w:val="000000"/>
          <w:sz w:val="28"/>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bookmarkEnd w:id="841"/>
    <w:bookmarkStart w:name="z1189" w:id="842"/>
    <w:p>
      <w:pPr>
        <w:spacing w:after="0"/>
        <w:ind w:left="0"/>
        <w:jc w:val="both"/>
      </w:pPr>
      <w:r>
        <w:rPr>
          <w:rFonts w:ascii="Times New Roman"/>
          <w:b w:val="false"/>
          <w:i w:val="false"/>
          <w:color w:val="000000"/>
          <w:sz w:val="28"/>
        </w:rPr>
        <w:t xml:space="preserve">
      2. Кәмелетке толған балалардың әрқайсысының қосымша шығыстарды көтеру тәртібі мен осы шығыстардың мөлшерін сот осы Кодекстің 145-бабының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bookmarkEnd w:id="842"/>
    <w:bookmarkStart w:name="z1190" w:id="843"/>
    <w:p>
      <w:pPr>
        <w:spacing w:after="0"/>
        <w:ind w:left="0"/>
        <w:jc w:val="both"/>
      </w:pPr>
      <w:r>
        <w:rPr>
          <w:rFonts w:ascii="Times New Roman"/>
          <w:b w:val="false"/>
          <w:i w:val="false"/>
          <w:color w:val="000000"/>
          <w:sz w:val="28"/>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bookmarkEnd w:id="843"/>
    <w:bookmarkStart w:name="z321" w:id="844"/>
    <w:p>
      <w:pPr>
        <w:spacing w:after="0"/>
        <w:ind w:left="0"/>
        <w:jc w:val="left"/>
      </w:pPr>
      <w:r>
        <w:rPr>
          <w:rFonts w:ascii="Times New Roman"/>
          <w:b/>
          <w:i w:val="false"/>
          <w:color w:val="000000"/>
        </w:rPr>
        <w:t xml:space="preserve"> 20-тарау. ЕРЛІ-ЗАЙЫПТЫЛАРДЫҢ ЖӘНЕ БҰРЫНҒЫ ЕРЛІ-ЗАЙЫПТЫЛАРДЫҢ</w:t>
      </w:r>
      <w:r>
        <w:br/>
      </w:r>
      <w:r>
        <w:rPr>
          <w:rFonts w:ascii="Times New Roman"/>
          <w:b/>
          <w:i w:val="false"/>
          <w:color w:val="000000"/>
        </w:rPr>
        <w:t>АЛИМЕНТТІК МІНДЕТТЕМЕЛЕРІ</w:t>
      </w:r>
    </w:p>
    <w:bookmarkEnd w:id="844"/>
    <w:p>
      <w:pPr>
        <w:spacing w:after="0"/>
        <w:ind w:left="0"/>
        <w:jc w:val="both"/>
      </w:pPr>
      <w:r>
        <w:rPr>
          <w:rFonts w:ascii="Times New Roman"/>
          <w:b/>
          <w:i w:val="false"/>
          <w:color w:val="000000"/>
          <w:sz w:val="28"/>
        </w:rPr>
        <w:t>147-бап. Ерлі-зайыптылардың бірін-бірі күтіп-бағу жөніндегі міндеттері</w:t>
      </w:r>
    </w:p>
    <w:bookmarkStart w:name="z323" w:id="845"/>
    <w:p>
      <w:pPr>
        <w:spacing w:after="0"/>
        <w:ind w:left="0"/>
        <w:jc w:val="both"/>
      </w:pPr>
      <w:r>
        <w:rPr>
          <w:rFonts w:ascii="Times New Roman"/>
          <w:b w:val="false"/>
          <w:i w:val="false"/>
          <w:color w:val="000000"/>
          <w:sz w:val="28"/>
        </w:rPr>
        <w:t>
      1. Ерлі-зайыптылар бірін-бірі материалдық жағынан қолдауға міндетті.</w:t>
      </w:r>
    </w:p>
    <w:bookmarkEnd w:id="845"/>
    <w:bookmarkStart w:name="z1191" w:id="846"/>
    <w:p>
      <w:pPr>
        <w:spacing w:after="0"/>
        <w:ind w:left="0"/>
        <w:jc w:val="both"/>
      </w:pPr>
      <w:r>
        <w:rPr>
          <w:rFonts w:ascii="Times New Roman"/>
          <w:b w:val="false"/>
          <w:i w:val="false"/>
          <w:color w:val="000000"/>
          <w:sz w:val="28"/>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bookmarkEnd w:id="846"/>
    <w:bookmarkStart w:name="z1192" w:id="847"/>
    <w:p>
      <w:pPr>
        <w:spacing w:after="0"/>
        <w:ind w:left="0"/>
        <w:jc w:val="both"/>
      </w:pPr>
      <w:r>
        <w:rPr>
          <w:rFonts w:ascii="Times New Roman"/>
          <w:b w:val="false"/>
          <w:i w:val="false"/>
          <w:color w:val="000000"/>
          <w:sz w:val="28"/>
        </w:rPr>
        <w:t>
      1) еңбекке жарамсыз мұқтаж жұбайының;</w:t>
      </w:r>
    </w:p>
    <w:bookmarkEnd w:id="847"/>
    <w:bookmarkStart w:name="z1193" w:id="848"/>
    <w:p>
      <w:pPr>
        <w:spacing w:after="0"/>
        <w:ind w:left="0"/>
        <w:jc w:val="both"/>
      </w:pPr>
      <w:r>
        <w:rPr>
          <w:rFonts w:ascii="Times New Roman"/>
          <w:b w:val="false"/>
          <w:i w:val="false"/>
          <w:color w:val="000000"/>
          <w:sz w:val="28"/>
        </w:rPr>
        <w:t>
      2) жүктілігі кезеңінде және ортақ баласы туған күннен бастап үш жыл бойы зайыбының;</w:t>
      </w:r>
    </w:p>
    <w:bookmarkEnd w:id="848"/>
    <w:bookmarkStart w:name="z1194" w:id="849"/>
    <w:p>
      <w:pPr>
        <w:spacing w:after="0"/>
        <w:ind w:left="0"/>
        <w:jc w:val="both"/>
      </w:pPr>
      <w:r>
        <w:rPr>
          <w:rFonts w:ascii="Times New Roman"/>
          <w:b w:val="false"/>
          <w:i w:val="false"/>
          <w:color w:val="000000"/>
          <w:sz w:val="28"/>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bookmarkEnd w:id="849"/>
    <w:p>
      <w:pPr>
        <w:spacing w:after="0"/>
        <w:ind w:left="0"/>
        <w:jc w:val="both"/>
      </w:pPr>
      <w:r>
        <w:rPr>
          <w:rFonts w:ascii="Times New Roman"/>
          <w:b/>
          <w:i w:val="false"/>
          <w:color w:val="000000"/>
          <w:sz w:val="28"/>
        </w:rPr>
        <w:t>148-бап. Бұрынғы жұбайдың неке (ерлі-зайыптылық)бұзылғаннан кейін алимент алуға құқығы</w:t>
      </w:r>
    </w:p>
    <w:bookmarkStart w:name="z325" w:id="850"/>
    <w:p>
      <w:pPr>
        <w:spacing w:after="0"/>
        <w:ind w:left="0"/>
        <w:jc w:val="both"/>
      </w:pPr>
      <w:r>
        <w:rPr>
          <w:rFonts w:ascii="Times New Roman"/>
          <w:b w:val="false"/>
          <w:i w:val="false"/>
          <w:color w:val="000000"/>
          <w:sz w:val="28"/>
        </w:rPr>
        <w:t>
      1. Алимент төлеуге қажетті қаражаты бар бұрынғы жұбайынан алимент төлеуді сот тәртібімен талап етуге:</w:t>
      </w:r>
    </w:p>
    <w:bookmarkEnd w:id="850"/>
    <w:bookmarkStart w:name="z1195" w:id="851"/>
    <w:p>
      <w:pPr>
        <w:spacing w:after="0"/>
        <w:ind w:left="0"/>
        <w:jc w:val="both"/>
      </w:pPr>
      <w:r>
        <w:rPr>
          <w:rFonts w:ascii="Times New Roman"/>
          <w:b w:val="false"/>
          <w:i w:val="false"/>
          <w:color w:val="000000"/>
          <w:sz w:val="28"/>
        </w:rPr>
        <w:t>
      1) жүктілігі кезеңінде және ортақ баласы үш жасқа толғанға дейін бұрынғы зайыбының;</w:t>
      </w:r>
    </w:p>
    <w:bookmarkEnd w:id="851"/>
    <w:bookmarkStart w:name="z1196" w:id="852"/>
    <w:p>
      <w:pPr>
        <w:spacing w:after="0"/>
        <w:ind w:left="0"/>
        <w:jc w:val="both"/>
      </w:pPr>
      <w:r>
        <w:rPr>
          <w:rFonts w:ascii="Times New Roman"/>
          <w:b w:val="false"/>
          <w:i w:val="false"/>
          <w:color w:val="000000"/>
          <w:sz w:val="28"/>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p>
    <w:bookmarkEnd w:id="852"/>
    <w:bookmarkStart w:name="z1197" w:id="853"/>
    <w:p>
      <w:pPr>
        <w:spacing w:after="0"/>
        <w:ind w:left="0"/>
        <w:jc w:val="both"/>
      </w:pPr>
      <w:r>
        <w:rPr>
          <w:rFonts w:ascii="Times New Roman"/>
          <w:b w:val="false"/>
          <w:i w:val="false"/>
          <w:color w:val="000000"/>
          <w:sz w:val="28"/>
        </w:rPr>
        <w:t>
      3) неке (ерлі-зайыптылық) бұзылғанға дейін еңбекке жарамсыз болып қалған көмекке мұқтаж, еңбекке жарамсыз бұрынғы жұбайының құқығы бар.</w:t>
      </w:r>
    </w:p>
    <w:bookmarkEnd w:id="853"/>
    <w:bookmarkStart w:name="z1198" w:id="854"/>
    <w:p>
      <w:pPr>
        <w:spacing w:after="0"/>
        <w:ind w:left="0"/>
        <w:jc w:val="both"/>
      </w:pPr>
      <w:r>
        <w:rPr>
          <w:rFonts w:ascii="Times New Roman"/>
          <w:b w:val="false"/>
          <w:i w:val="false"/>
          <w:color w:val="000000"/>
          <w:sz w:val="28"/>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bookmarkEnd w:id="854"/>
    <w:p>
      <w:pPr>
        <w:spacing w:after="0"/>
        <w:ind w:left="0"/>
        <w:jc w:val="both"/>
      </w:pPr>
      <w:r>
        <w:rPr>
          <w:rFonts w:ascii="Times New Roman"/>
          <w:b/>
          <w:i w:val="false"/>
          <w:color w:val="000000"/>
          <w:sz w:val="28"/>
        </w:rPr>
        <w:t>149-бап. Ерлі-зайыптылардан және бұрынғы ерлі-зайыптылардан сот тәртібімен өндіріп алынатын алименттің мөлшері</w:t>
      </w:r>
    </w:p>
    <w:bookmarkStart w:name="z327" w:id="855"/>
    <w:p>
      <w:pPr>
        <w:spacing w:after="0"/>
        <w:ind w:left="0"/>
        <w:jc w:val="both"/>
      </w:pPr>
      <w:r>
        <w:rPr>
          <w:rFonts w:ascii="Times New Roman"/>
          <w:b w:val="false"/>
          <w:i w:val="false"/>
          <w:color w:val="000000"/>
          <w:sz w:val="28"/>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bookmarkEnd w:id="855"/>
    <w:p>
      <w:pPr>
        <w:spacing w:after="0"/>
        <w:ind w:left="0"/>
        <w:jc w:val="both"/>
      </w:pPr>
      <w:r>
        <w:rPr>
          <w:rFonts w:ascii="Times New Roman"/>
          <w:b/>
          <w:i w:val="false"/>
          <w:color w:val="000000"/>
          <w:sz w:val="28"/>
        </w:rPr>
        <w:t>150-бап. Жұбайды екінші жұбайды күтіп-бағу жөніндегі міндеттен босату немесе бұл міндеттің мерзімін шектеу</w:t>
      </w:r>
    </w:p>
    <w:bookmarkStart w:name="z329" w:id="856"/>
    <w:p>
      <w:pPr>
        <w:spacing w:after="0"/>
        <w:ind w:left="0"/>
        <w:jc w:val="both"/>
      </w:pPr>
      <w:r>
        <w:rPr>
          <w:rFonts w:ascii="Times New Roman"/>
          <w:b w:val="false"/>
          <w:i w:val="false"/>
          <w:color w:val="000000"/>
          <w:sz w:val="28"/>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bookmarkEnd w:id="856"/>
    <w:bookmarkStart w:name="z1199" w:id="857"/>
    <w:p>
      <w:pPr>
        <w:spacing w:after="0"/>
        <w:ind w:left="0"/>
        <w:jc w:val="both"/>
      </w:pPr>
      <w:r>
        <w:rPr>
          <w:rFonts w:ascii="Times New Roman"/>
          <w:b w:val="false"/>
          <w:i w:val="false"/>
          <w:color w:val="000000"/>
          <w:sz w:val="28"/>
        </w:rPr>
        <w:t>
      1) егер көмекке мұқтаж жұбайының еңбекке қабілетсіздігі құмар ойындарға, бәс тігуге, спирттік ішімдіктерге, есірткі, психотроптық заттарға, сол тектестерге салынуы салдарынан немесе оның қасақана қылмыстық құқық бұзушылық жасауы салдарынан басталған;</w:t>
      </w:r>
    </w:p>
    <w:bookmarkEnd w:id="857"/>
    <w:bookmarkStart w:name="z1200" w:id="858"/>
    <w:p>
      <w:pPr>
        <w:spacing w:after="0"/>
        <w:ind w:left="0"/>
        <w:jc w:val="both"/>
      </w:pPr>
      <w:r>
        <w:rPr>
          <w:rFonts w:ascii="Times New Roman"/>
          <w:b w:val="false"/>
          <w:i w:val="false"/>
          <w:color w:val="000000"/>
          <w:sz w:val="28"/>
        </w:rPr>
        <w:t>
      2) ерлі-зайыптылар некеде (ерлі-зайыптылықта) ұзақ тұрмаған (бес жылға дейін);</w:t>
      </w:r>
    </w:p>
    <w:bookmarkEnd w:id="858"/>
    <w:bookmarkStart w:name="z1201" w:id="859"/>
    <w:p>
      <w:pPr>
        <w:spacing w:after="0"/>
        <w:ind w:left="0"/>
        <w:jc w:val="both"/>
      </w:pPr>
      <w:r>
        <w:rPr>
          <w:rFonts w:ascii="Times New Roman"/>
          <w:b w:val="false"/>
          <w:i w:val="false"/>
          <w:color w:val="000000"/>
          <w:sz w:val="28"/>
        </w:rPr>
        <w:t>
      3) алимент төлеуді талап ететін жұбай отбасында лайықсыз мінез-құлық көрсеткен жағдайларда шектеуі мүмкін.</w:t>
      </w:r>
    </w:p>
    <w:bookmarkEnd w:id="859"/>
    <w:bookmarkStart w:name="z1202" w:id="860"/>
    <w:p>
      <w:pPr>
        <w:spacing w:after="0"/>
        <w:ind w:left="0"/>
        <w:jc w:val="both"/>
      </w:pPr>
      <w:r>
        <w:rPr>
          <w:rFonts w:ascii="Times New Roman"/>
          <w:b w:val="false"/>
          <w:i w:val="false"/>
          <w:color w:val="000000"/>
          <w:sz w:val="28"/>
        </w:rPr>
        <w:t>
      2. Бұрынғы жұбайын күтіп-бағу жөніндегі міндет мынадай жағдайларда:</w:t>
      </w:r>
    </w:p>
    <w:bookmarkEnd w:id="860"/>
    <w:bookmarkStart w:name="z1203" w:id="861"/>
    <w:p>
      <w:pPr>
        <w:spacing w:after="0"/>
        <w:ind w:left="0"/>
        <w:jc w:val="both"/>
      </w:pPr>
      <w:r>
        <w:rPr>
          <w:rFonts w:ascii="Times New Roman"/>
          <w:b w:val="false"/>
          <w:i w:val="false"/>
          <w:color w:val="000000"/>
          <w:sz w:val="28"/>
        </w:rPr>
        <w:t>
      1) күтіп-бағуға құқығы бар жұбай жаңа некеге отырса (ерлі-зайыпты болса);</w:t>
      </w:r>
    </w:p>
    <w:bookmarkEnd w:id="861"/>
    <w:bookmarkStart w:name="z1204" w:id="8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мән-жайлар жойылса, сот шешімімен тоқтатылады.</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0" w:id="863"/>
    <w:p>
      <w:pPr>
        <w:spacing w:after="0"/>
        <w:ind w:left="0"/>
        <w:jc w:val="left"/>
      </w:pPr>
      <w:r>
        <w:rPr>
          <w:rFonts w:ascii="Times New Roman"/>
          <w:b/>
          <w:i w:val="false"/>
          <w:color w:val="000000"/>
        </w:rPr>
        <w:t xml:space="preserve">  21-тарау. ОТБАСЫНЫҢ БАСҚА МҮШЕЛЕРІНІҢ АЛИМЕНТТІК МІНДЕТТЕМЕЛЕРІ</w:t>
      </w:r>
    </w:p>
    <w:bookmarkEnd w:id="863"/>
    <w:p>
      <w:pPr>
        <w:spacing w:after="0"/>
        <w:ind w:left="0"/>
        <w:jc w:val="both"/>
      </w:pPr>
      <w:r>
        <w:rPr>
          <w:rFonts w:ascii="Times New Roman"/>
          <w:b/>
          <w:i w:val="false"/>
          <w:color w:val="000000"/>
          <w:sz w:val="28"/>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bookmarkStart w:name="z332" w:id="864"/>
    <w:p>
      <w:pPr>
        <w:spacing w:after="0"/>
        <w:ind w:left="0"/>
        <w:jc w:val="both"/>
      </w:pPr>
      <w:r>
        <w:rPr>
          <w:rFonts w:ascii="Times New Roman"/>
          <w:b w:val="false"/>
          <w:i w:val="false"/>
          <w:color w:val="000000"/>
          <w:sz w:val="28"/>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bookmarkEnd w:id="864"/>
    <w:p>
      <w:pPr>
        <w:spacing w:after="0"/>
        <w:ind w:left="0"/>
        <w:jc w:val="both"/>
      </w:pPr>
      <w:r>
        <w:rPr>
          <w:rFonts w:ascii="Times New Roman"/>
          <w:b/>
          <w:i w:val="false"/>
          <w:color w:val="000000"/>
          <w:sz w:val="28"/>
        </w:rPr>
        <w:t>152-бап. Атасы мен әжесінің немерелерін күтіп-бағу жөніндегі міндеттері</w:t>
      </w:r>
    </w:p>
    <w:bookmarkStart w:name="z334" w:id="865"/>
    <w:p>
      <w:pPr>
        <w:spacing w:after="0"/>
        <w:ind w:left="0"/>
        <w:jc w:val="both"/>
      </w:pPr>
      <w:r>
        <w:rPr>
          <w:rFonts w:ascii="Times New Roman"/>
          <w:b w:val="false"/>
          <w:i w:val="false"/>
          <w:color w:val="000000"/>
          <w:sz w:val="28"/>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bookmarkEnd w:id="865"/>
    <w:p>
      <w:pPr>
        <w:spacing w:after="0"/>
        <w:ind w:left="0"/>
        <w:jc w:val="both"/>
      </w:pPr>
      <w:r>
        <w:rPr>
          <w:rFonts w:ascii="Times New Roman"/>
          <w:b/>
          <w:i w:val="false"/>
          <w:color w:val="000000"/>
          <w:sz w:val="28"/>
        </w:rPr>
        <w:t>153-бап. Немерелердің атасы мен әжесін күтіп-бағу міндеті</w:t>
      </w:r>
    </w:p>
    <w:bookmarkStart w:name="z336" w:id="866"/>
    <w:p>
      <w:pPr>
        <w:spacing w:after="0"/>
        <w:ind w:left="0"/>
        <w:jc w:val="both"/>
      </w:pPr>
      <w:r>
        <w:rPr>
          <w:rFonts w:ascii="Times New Roman"/>
          <w:b w:val="false"/>
          <w:i w:val="false"/>
          <w:color w:val="000000"/>
          <w:sz w:val="28"/>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bookmarkEnd w:id="866"/>
    <w:p>
      <w:pPr>
        <w:spacing w:after="0"/>
        <w:ind w:left="0"/>
        <w:jc w:val="both"/>
      </w:pPr>
      <w:r>
        <w:rPr>
          <w:rFonts w:ascii="Times New Roman"/>
          <w:b/>
          <w:i w:val="false"/>
          <w:color w:val="000000"/>
          <w:sz w:val="28"/>
        </w:rPr>
        <w:t>154-бап. Тәрбиеленушілердің өздерін іс жүзінде тәрбиелеген адамдарды күтіп-бағу міндеті</w:t>
      </w:r>
    </w:p>
    <w:bookmarkStart w:name="z338" w:id="867"/>
    <w:p>
      <w:pPr>
        <w:spacing w:after="0"/>
        <w:ind w:left="0"/>
        <w:jc w:val="both"/>
      </w:pPr>
      <w:r>
        <w:rPr>
          <w:rFonts w:ascii="Times New Roman"/>
          <w:b w:val="false"/>
          <w:i w:val="false"/>
          <w:color w:val="000000"/>
          <w:sz w:val="28"/>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bookmarkEnd w:id="867"/>
    <w:bookmarkStart w:name="z1205" w:id="868"/>
    <w:p>
      <w:pPr>
        <w:spacing w:after="0"/>
        <w:ind w:left="0"/>
        <w:jc w:val="both"/>
      </w:pPr>
      <w:r>
        <w:rPr>
          <w:rFonts w:ascii="Times New Roman"/>
          <w:b w:val="false"/>
          <w:i w:val="false"/>
          <w:color w:val="000000"/>
          <w:sz w:val="28"/>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bookmarkEnd w:id="868"/>
    <w:bookmarkStart w:name="z1206" w:id="869"/>
    <w:p>
      <w:pPr>
        <w:spacing w:after="0"/>
        <w:ind w:left="0"/>
        <w:jc w:val="both"/>
      </w:pPr>
      <w:r>
        <w:rPr>
          <w:rFonts w:ascii="Times New Roman"/>
          <w:b w:val="false"/>
          <w:i w:val="false"/>
          <w:color w:val="000000"/>
          <w:sz w:val="28"/>
        </w:rPr>
        <w:t>
      3. Осы баптың 1-тармағында көзделген міндеттер қорғаншылықтағы немесе қамқоршылықтағы не патронаттағы адамдарға жүктелмейді.</w:t>
      </w:r>
    </w:p>
    <w:bookmarkEnd w:id="869"/>
    <w:p>
      <w:pPr>
        <w:spacing w:after="0"/>
        <w:ind w:left="0"/>
        <w:jc w:val="both"/>
      </w:pPr>
      <w:r>
        <w:rPr>
          <w:rFonts w:ascii="Times New Roman"/>
          <w:b/>
          <w:i w:val="false"/>
          <w:color w:val="000000"/>
          <w:sz w:val="28"/>
        </w:rPr>
        <w:t>155-бап. Өгей ұлдар мен өгей қыздардың өгей әкесін және өгей шешесін күтіп-бағу жөніндегі міндеттері</w:t>
      </w:r>
    </w:p>
    <w:bookmarkStart w:name="z340" w:id="870"/>
    <w:p>
      <w:pPr>
        <w:spacing w:after="0"/>
        <w:ind w:left="0"/>
        <w:jc w:val="both"/>
      </w:pPr>
      <w:r>
        <w:rPr>
          <w:rFonts w:ascii="Times New Roman"/>
          <w:b w:val="false"/>
          <w:i w:val="false"/>
          <w:color w:val="000000"/>
          <w:sz w:val="28"/>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bookmarkEnd w:id="870"/>
    <w:bookmarkStart w:name="z1207" w:id="871"/>
    <w:p>
      <w:pPr>
        <w:spacing w:after="0"/>
        <w:ind w:left="0"/>
        <w:jc w:val="both"/>
      </w:pPr>
      <w:r>
        <w:rPr>
          <w:rFonts w:ascii="Times New Roman"/>
          <w:b w:val="false"/>
          <w:i w:val="false"/>
          <w:color w:val="000000"/>
          <w:sz w:val="28"/>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bookmarkEnd w:id="871"/>
    <w:p>
      <w:pPr>
        <w:spacing w:after="0"/>
        <w:ind w:left="0"/>
        <w:jc w:val="both"/>
      </w:pPr>
      <w:r>
        <w:rPr>
          <w:rFonts w:ascii="Times New Roman"/>
          <w:b/>
          <w:i w:val="false"/>
          <w:color w:val="000000"/>
          <w:sz w:val="28"/>
        </w:rPr>
        <w:t>156-бап. Отбасының басқа мүшелерінен сот тәртібімен өндіріп алынатын алименттің мөлшері</w:t>
      </w:r>
    </w:p>
    <w:bookmarkStart w:name="z342" w:id="87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адамдарға алименттің мөлшері мен оны төлеу тәртібі тараптардың келісімімен айқындалуы мүмкін.</w:t>
      </w:r>
    </w:p>
    <w:bookmarkEnd w:id="872"/>
    <w:bookmarkStart w:name="z1208" w:id="873"/>
    <w:p>
      <w:pPr>
        <w:spacing w:after="0"/>
        <w:ind w:left="0"/>
        <w:jc w:val="both"/>
      </w:pPr>
      <w:r>
        <w:rPr>
          <w:rFonts w:ascii="Times New Roman"/>
          <w:b w:val="false"/>
          <w:i w:val="false"/>
          <w:color w:val="000000"/>
          <w:sz w:val="28"/>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bookmarkEnd w:id="873"/>
    <w:bookmarkStart w:name="z1209" w:id="874"/>
    <w:p>
      <w:pPr>
        <w:spacing w:after="0"/>
        <w:ind w:left="0"/>
        <w:jc w:val="both"/>
      </w:pPr>
      <w:r>
        <w:rPr>
          <w:rFonts w:ascii="Times New Roman"/>
          <w:b w:val="false"/>
          <w:i w:val="false"/>
          <w:color w:val="000000"/>
          <w:sz w:val="28"/>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bookmarkEnd w:id="874"/>
    <w:bookmarkStart w:name="z343" w:id="875"/>
    <w:p>
      <w:pPr>
        <w:spacing w:after="0"/>
        <w:ind w:left="0"/>
        <w:jc w:val="left"/>
      </w:pPr>
      <w:r>
        <w:rPr>
          <w:rFonts w:ascii="Times New Roman"/>
          <w:b/>
          <w:i w:val="false"/>
          <w:color w:val="000000"/>
        </w:rPr>
        <w:t xml:space="preserve"> 22-тарау. АЛИМЕНТ ТӨЛЕУ ТУРАЛЫ КЕЛІСІМ</w:t>
      </w:r>
    </w:p>
    <w:bookmarkEnd w:id="875"/>
    <w:p>
      <w:pPr>
        <w:spacing w:after="0"/>
        <w:ind w:left="0"/>
        <w:jc w:val="both"/>
      </w:pPr>
      <w:r>
        <w:rPr>
          <w:rFonts w:ascii="Times New Roman"/>
          <w:b/>
          <w:i w:val="false"/>
          <w:color w:val="000000"/>
          <w:sz w:val="28"/>
        </w:rPr>
        <w:t>157-бап. Алимент төлеу туралы келісім жасау</w:t>
      </w:r>
    </w:p>
    <w:bookmarkStart w:name="z345" w:id="876"/>
    <w:p>
      <w:pPr>
        <w:spacing w:after="0"/>
        <w:ind w:left="0"/>
        <w:jc w:val="both"/>
      </w:pPr>
      <w:r>
        <w:rPr>
          <w:rFonts w:ascii="Times New Roman"/>
          <w:b w:val="false"/>
          <w:i w:val="false"/>
          <w:color w:val="000000"/>
          <w:sz w:val="28"/>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bookmarkEnd w:id="876"/>
    <w:p>
      <w:pPr>
        <w:spacing w:after="0"/>
        <w:ind w:left="0"/>
        <w:jc w:val="both"/>
      </w:pPr>
      <w:r>
        <w:rPr>
          <w:rFonts w:ascii="Times New Roman"/>
          <w:b/>
          <w:i w:val="false"/>
          <w:color w:val="000000"/>
          <w:sz w:val="28"/>
        </w:rPr>
        <w:t>158-бап. Алимент төлеу туралы келісімнің нысаны</w:t>
      </w:r>
    </w:p>
    <w:bookmarkStart w:name="z347" w:id="877"/>
    <w:p>
      <w:pPr>
        <w:spacing w:after="0"/>
        <w:ind w:left="0"/>
        <w:jc w:val="both"/>
      </w:pPr>
      <w:r>
        <w:rPr>
          <w:rFonts w:ascii="Times New Roman"/>
          <w:b w:val="false"/>
          <w:i w:val="false"/>
          <w:color w:val="000000"/>
          <w:sz w:val="28"/>
        </w:rPr>
        <w:t>
      Алимент төлеу туралы келісім жазбаша нысанда жасалады және ол нотариатта куәландырылуға тиіс.</w:t>
      </w:r>
    </w:p>
    <w:bookmarkEnd w:id="877"/>
    <w:p>
      <w:pPr>
        <w:spacing w:after="0"/>
        <w:ind w:left="0"/>
        <w:jc w:val="both"/>
      </w:pPr>
      <w:r>
        <w:rPr>
          <w:rFonts w:ascii="Times New Roman"/>
          <w:b w:val="false"/>
          <w:i w:val="false"/>
          <w:color w:val="000000"/>
          <w:sz w:val="28"/>
        </w:rPr>
        <w:t>
      Алимент төлеу туралы келісімнің заңда белгіленген нысанын сақтамау Қазақстан Республикасы Азаматтық кодексінің нормаларында көзделген салдарларға әкеп соғады.</w:t>
      </w:r>
    </w:p>
    <w:p>
      <w:pPr>
        <w:spacing w:after="0"/>
        <w:ind w:left="0"/>
        <w:jc w:val="both"/>
      </w:pPr>
      <w:r>
        <w:rPr>
          <w:rFonts w:ascii="Times New Roman"/>
          <w:b/>
          <w:i w:val="false"/>
          <w:color w:val="000000"/>
          <w:sz w:val="28"/>
        </w:rPr>
        <w:t>159-бап. Алимент төлеу туралы келісімді жасау, орындау, өзгерту, бұзу және жарамсыз деп тану тәртібі</w:t>
      </w:r>
    </w:p>
    <w:bookmarkStart w:name="z349" w:id="878"/>
    <w:p>
      <w:pPr>
        <w:spacing w:after="0"/>
        <w:ind w:left="0"/>
        <w:jc w:val="both"/>
      </w:pPr>
      <w:r>
        <w:rPr>
          <w:rFonts w:ascii="Times New Roman"/>
          <w:b w:val="false"/>
          <w:i w:val="false"/>
          <w:color w:val="000000"/>
          <w:sz w:val="28"/>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bookmarkEnd w:id="878"/>
    <w:bookmarkStart w:name="z1210" w:id="879"/>
    <w:p>
      <w:pPr>
        <w:spacing w:after="0"/>
        <w:ind w:left="0"/>
        <w:jc w:val="both"/>
      </w:pPr>
      <w:r>
        <w:rPr>
          <w:rFonts w:ascii="Times New Roman"/>
          <w:b w:val="false"/>
          <w:i w:val="false"/>
          <w:color w:val="000000"/>
          <w:sz w:val="28"/>
        </w:rPr>
        <w:t>
      2. Алимент төлеу туралы келісімді орындаудан біржақты бас тартуға немесе оның шарттарын біржақты өзгертуге тыйым салынады.</w:t>
      </w:r>
    </w:p>
    <w:bookmarkEnd w:id="879"/>
    <w:bookmarkStart w:name="z1211" w:id="880"/>
    <w:p>
      <w:pPr>
        <w:spacing w:after="0"/>
        <w:ind w:left="0"/>
        <w:jc w:val="both"/>
      </w:pPr>
      <w:r>
        <w:rPr>
          <w:rFonts w:ascii="Times New Roman"/>
          <w:b w:val="false"/>
          <w:i w:val="false"/>
          <w:color w:val="000000"/>
          <w:sz w:val="28"/>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bookmarkEnd w:id="880"/>
    <w:p>
      <w:pPr>
        <w:spacing w:after="0"/>
        <w:ind w:left="0"/>
        <w:jc w:val="both"/>
      </w:pPr>
      <w:r>
        <w:rPr>
          <w:rFonts w:ascii="Times New Roman"/>
          <w:b/>
          <w:i w:val="false"/>
          <w:color w:val="000000"/>
          <w:sz w:val="28"/>
        </w:rPr>
        <w:t>160-бап. Алимент алушының мүддесін бұзатын алимент төлеу туралы келісімді жарамсыз деп тану</w:t>
      </w:r>
    </w:p>
    <w:bookmarkStart w:name="z351" w:id="881"/>
    <w:p>
      <w:pPr>
        <w:spacing w:after="0"/>
        <w:ind w:left="0"/>
        <w:jc w:val="both"/>
      </w:pPr>
      <w:r>
        <w:rPr>
          <w:rFonts w:ascii="Times New Roman"/>
          <w:b w:val="false"/>
          <w:i w:val="false"/>
          <w:color w:val="000000"/>
          <w:sz w:val="28"/>
        </w:rPr>
        <w:t xml:space="preserve">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r>
        <w:rPr>
          <w:rFonts w:ascii="Times New Roman"/>
          <w:b w:val="false"/>
          <w:i w:val="false"/>
          <w:color w:val="000000"/>
          <w:sz w:val="28"/>
        </w:rPr>
        <w:t>2-тармағының</w:t>
      </w:r>
      <w:r>
        <w:rPr>
          <w:rFonts w:ascii="Times New Roman"/>
          <w:b w:val="false"/>
          <w:i w:val="false"/>
          <w:color w:val="000000"/>
          <w:sz w:val="28"/>
        </w:rPr>
        <w:t xml:space="preserve">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bookmarkEnd w:id="881"/>
    <w:p>
      <w:pPr>
        <w:spacing w:after="0"/>
        <w:ind w:left="0"/>
        <w:jc w:val="both"/>
      </w:pPr>
      <w:r>
        <w:rPr>
          <w:rFonts w:ascii="Times New Roman"/>
          <w:b/>
          <w:i w:val="false"/>
          <w:color w:val="000000"/>
          <w:sz w:val="28"/>
        </w:rPr>
        <w:t>161-бап. Алимент төлеу туралы келісім бойынша төленетін алименттің мөлшері</w:t>
      </w:r>
    </w:p>
    <w:bookmarkStart w:name="z353" w:id="882"/>
    <w:p>
      <w:pPr>
        <w:spacing w:after="0"/>
        <w:ind w:left="0"/>
        <w:jc w:val="both"/>
      </w:pPr>
      <w:r>
        <w:rPr>
          <w:rFonts w:ascii="Times New Roman"/>
          <w:b w:val="false"/>
          <w:i w:val="false"/>
          <w:color w:val="000000"/>
          <w:sz w:val="28"/>
        </w:rPr>
        <w:t>
      1. Алимент төлеу туралы келісім бойынша төленетін алименттің мөлшерін тараптар осы келісімде айқындайды.</w:t>
      </w:r>
    </w:p>
    <w:bookmarkEnd w:id="882"/>
    <w:bookmarkStart w:name="z1212" w:id="883"/>
    <w:p>
      <w:pPr>
        <w:spacing w:after="0"/>
        <w:ind w:left="0"/>
        <w:jc w:val="both"/>
      </w:pPr>
      <w:r>
        <w:rPr>
          <w:rFonts w:ascii="Times New Roman"/>
          <w:b w:val="false"/>
          <w:i w:val="false"/>
          <w:color w:val="000000"/>
          <w:sz w:val="28"/>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bookmarkEnd w:id="883"/>
    <w:p>
      <w:pPr>
        <w:spacing w:after="0"/>
        <w:ind w:left="0"/>
        <w:jc w:val="both"/>
      </w:pPr>
      <w:r>
        <w:rPr>
          <w:rFonts w:ascii="Times New Roman"/>
          <w:b/>
          <w:i w:val="false"/>
          <w:color w:val="000000"/>
          <w:sz w:val="28"/>
        </w:rPr>
        <w:t>162-бап. Алимент төлеу туралы келісім бойынша алимент төлеудің тәсілдері мен тәртібі</w:t>
      </w:r>
    </w:p>
    <w:bookmarkStart w:name="z355" w:id="884"/>
    <w:p>
      <w:pPr>
        <w:spacing w:after="0"/>
        <w:ind w:left="0"/>
        <w:jc w:val="both"/>
      </w:pPr>
      <w:r>
        <w:rPr>
          <w:rFonts w:ascii="Times New Roman"/>
          <w:b w:val="false"/>
          <w:i w:val="false"/>
          <w:color w:val="000000"/>
          <w:sz w:val="28"/>
        </w:rPr>
        <w:t>
      1. Алимент төлеу туралы келісім бойынша алимент төлеудің тәсілдері мен тәртібі осы келісімде айқындалады.</w:t>
      </w:r>
    </w:p>
    <w:bookmarkEnd w:id="884"/>
    <w:bookmarkStart w:name="z1213" w:id="885"/>
    <w:p>
      <w:pPr>
        <w:spacing w:after="0"/>
        <w:ind w:left="0"/>
        <w:jc w:val="both"/>
      </w:pPr>
      <w:r>
        <w:rPr>
          <w:rFonts w:ascii="Times New Roman"/>
          <w:b w:val="false"/>
          <w:i w:val="false"/>
          <w:color w:val="000000"/>
          <w:sz w:val="28"/>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bookmarkEnd w:id="885"/>
    <w:p>
      <w:pPr>
        <w:spacing w:after="0"/>
        <w:ind w:left="0"/>
        <w:jc w:val="both"/>
      </w:pPr>
      <w:r>
        <w:rPr>
          <w:rFonts w:ascii="Times New Roman"/>
          <w:b w:val="false"/>
          <w:i w:val="false"/>
          <w:color w:val="000000"/>
          <w:sz w:val="28"/>
        </w:rPr>
        <w:t>
      Алимент төлеу туралы келісімде алимент төлеудің әртүрлі тәсілдерін ұштастыру көзделуі мүмкін.</w:t>
      </w:r>
    </w:p>
    <w:bookmarkStart w:name="z356" w:id="886"/>
    <w:p>
      <w:pPr>
        <w:spacing w:after="0"/>
        <w:ind w:left="0"/>
        <w:jc w:val="left"/>
      </w:pPr>
      <w:r>
        <w:rPr>
          <w:rFonts w:ascii="Times New Roman"/>
          <w:b/>
          <w:i w:val="false"/>
          <w:color w:val="000000"/>
        </w:rPr>
        <w:t xml:space="preserve"> 23-тарау. АЛИМЕНТТІ СОТ ТӘРТІБІМЕН ТӨЛЕТТІРУ ЖӘНЕ ӨНДІРІП АЛУ ТӘРТІБІ</w:t>
      </w:r>
    </w:p>
    <w:bookmarkEnd w:id="886"/>
    <w:p>
      <w:pPr>
        <w:spacing w:after="0"/>
        <w:ind w:left="0"/>
        <w:jc w:val="both"/>
      </w:pPr>
      <w:r>
        <w:rPr>
          <w:rFonts w:ascii="Times New Roman"/>
          <w:b/>
          <w:i w:val="false"/>
          <w:color w:val="000000"/>
          <w:sz w:val="28"/>
        </w:rPr>
        <w:t>163-бап. Алиментті сот шешімі бойынша өндіріп алу</w:t>
      </w:r>
    </w:p>
    <w:bookmarkStart w:name="z358" w:id="88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отбасы мүшелері алимент төлеу туралы келісім болмаған кезде алимент өндіріп алу туралы талаппен сотқа жүгінуге құқылы.</w:t>
      </w:r>
    </w:p>
    <w:bookmarkEnd w:id="887"/>
    <w:p>
      <w:pPr>
        <w:spacing w:after="0"/>
        <w:ind w:left="0"/>
        <w:jc w:val="both"/>
      </w:pPr>
      <w:r>
        <w:rPr>
          <w:rFonts w:ascii="Times New Roman"/>
          <w:b/>
          <w:i w:val="false"/>
          <w:color w:val="000000"/>
          <w:sz w:val="28"/>
        </w:rPr>
        <w:t>164-бап. Алимент алу үшін өтініш беру мерзімдері</w:t>
      </w:r>
    </w:p>
    <w:bookmarkStart w:name="z360" w:id="888"/>
    <w:p>
      <w:pPr>
        <w:spacing w:after="0"/>
        <w:ind w:left="0"/>
        <w:jc w:val="both"/>
      </w:pPr>
      <w:r>
        <w:rPr>
          <w:rFonts w:ascii="Times New Roman"/>
          <w:b w:val="false"/>
          <w:i w:val="false"/>
          <w:color w:val="000000"/>
          <w:sz w:val="28"/>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bookmarkEnd w:id="888"/>
    <w:bookmarkStart w:name="z1214" w:id="889"/>
    <w:p>
      <w:pPr>
        <w:spacing w:after="0"/>
        <w:ind w:left="0"/>
        <w:jc w:val="both"/>
      </w:pPr>
      <w:r>
        <w:rPr>
          <w:rFonts w:ascii="Times New Roman"/>
          <w:b w:val="false"/>
          <w:i w:val="false"/>
          <w:color w:val="000000"/>
          <w:sz w:val="28"/>
        </w:rPr>
        <w:t>
      2. Алимент сотқа өтініш жасалған кезден бастап тағайындалады.</w:t>
      </w:r>
    </w:p>
    <w:bookmarkEnd w:id="889"/>
    <w:p>
      <w:pPr>
        <w:spacing w:after="0"/>
        <w:ind w:left="0"/>
        <w:jc w:val="both"/>
      </w:pPr>
      <w:r>
        <w:rPr>
          <w:rFonts w:ascii="Times New Roman"/>
          <w:b w:val="false"/>
          <w:i w:val="false"/>
          <w:color w:val="000000"/>
          <w:sz w:val="28"/>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pPr>
        <w:spacing w:after="0"/>
        <w:ind w:left="0"/>
        <w:jc w:val="both"/>
      </w:pPr>
      <w:r>
        <w:rPr>
          <w:rFonts w:ascii="Times New Roman"/>
          <w:b/>
          <w:i w:val="false"/>
          <w:color w:val="000000"/>
          <w:sz w:val="28"/>
        </w:rPr>
        <w:t>165-бап. Ұйымның лауазымды адамының алиментті ұстап қалу міндеті</w:t>
      </w:r>
    </w:p>
    <w:bookmarkStart w:name="z362" w:id="890"/>
    <w:p>
      <w:pPr>
        <w:spacing w:after="0"/>
        <w:ind w:left="0"/>
        <w:jc w:val="both"/>
      </w:pPr>
      <w:r>
        <w:rPr>
          <w:rFonts w:ascii="Times New Roman"/>
          <w:b w:val="false"/>
          <w:i w:val="false"/>
          <w:color w:val="000000"/>
          <w:sz w:val="28"/>
        </w:rPr>
        <w:t>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төленген күнінен бастап алуға жататын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bookmarkEnd w:id="890"/>
    <w:p>
      <w:pPr>
        <w:spacing w:after="0"/>
        <w:ind w:left="0"/>
        <w:jc w:val="both"/>
      </w:pPr>
      <w:r>
        <w:rPr>
          <w:rFonts w:ascii="Times New Roman"/>
          <w:b w:val="false"/>
          <w:i w:val="false"/>
          <w:color w:val="000000"/>
          <w:sz w:val="28"/>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Алимент төлеу туралы келісімнің негізінде алиментті ұстап қалу</w:t>
      </w:r>
    </w:p>
    <w:bookmarkStart w:name="z364" w:id="891"/>
    <w:p>
      <w:pPr>
        <w:spacing w:after="0"/>
        <w:ind w:left="0"/>
        <w:jc w:val="both"/>
      </w:pPr>
      <w:r>
        <w:rPr>
          <w:rFonts w:ascii="Times New Roman"/>
          <w:b w:val="false"/>
          <w:i w:val="false"/>
          <w:color w:val="000000"/>
          <w:sz w:val="28"/>
        </w:rPr>
        <w:t>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bookmarkEnd w:id="891"/>
    <w:p>
      <w:pPr>
        <w:spacing w:after="0"/>
        <w:ind w:left="0"/>
        <w:jc w:val="both"/>
      </w:pPr>
      <w:r>
        <w:rPr>
          <w:rFonts w:ascii="Times New Roman"/>
          <w:b/>
          <w:i w:val="false"/>
          <w:color w:val="000000"/>
          <w:sz w:val="28"/>
        </w:rPr>
        <w:t>167-бап. Алимент төлеуге міндетті адамның жұмыс орнын немесе тұрғылықты жерін ауыстырғаны туралы хабарлау міндеті</w:t>
      </w:r>
    </w:p>
    <w:bookmarkStart w:name="z366" w:id="892"/>
    <w:p>
      <w:pPr>
        <w:spacing w:after="0"/>
        <w:ind w:left="0"/>
        <w:jc w:val="both"/>
      </w:pPr>
      <w:r>
        <w:rPr>
          <w:rFonts w:ascii="Times New Roman"/>
          <w:b w:val="false"/>
          <w:i w:val="false"/>
          <w:color w:val="000000"/>
          <w:sz w:val="28"/>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bookmarkEnd w:id="892"/>
    <w:bookmarkStart w:name="z1215" w:id="893"/>
    <w:p>
      <w:pPr>
        <w:spacing w:after="0"/>
        <w:ind w:left="0"/>
        <w:jc w:val="both"/>
      </w:pPr>
      <w:r>
        <w:rPr>
          <w:rFonts w:ascii="Times New Roman"/>
          <w:b w:val="false"/>
          <w:i w:val="false"/>
          <w:color w:val="000000"/>
          <w:sz w:val="28"/>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bookmarkEnd w:id="893"/>
    <w:p>
      <w:pPr>
        <w:spacing w:after="0"/>
        <w:ind w:left="0"/>
        <w:jc w:val="both"/>
      </w:pPr>
      <w:r>
        <w:rPr>
          <w:rFonts w:ascii="Times New Roman"/>
          <w:b/>
          <w:i w:val="false"/>
          <w:color w:val="000000"/>
          <w:sz w:val="28"/>
        </w:rPr>
        <w:t>168-бап. Алимент төлеуге міндетті адамның мүлкінен өндіріп алу</w:t>
      </w:r>
    </w:p>
    <w:bookmarkStart w:name="z368" w:id="894"/>
    <w:p>
      <w:pPr>
        <w:spacing w:after="0"/>
        <w:ind w:left="0"/>
        <w:jc w:val="both"/>
      </w:pPr>
      <w:r>
        <w:rPr>
          <w:rFonts w:ascii="Times New Roman"/>
          <w:b w:val="false"/>
          <w:i w:val="false"/>
          <w:color w:val="000000"/>
          <w:sz w:val="28"/>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bookmarkEnd w:id="894"/>
    <w:bookmarkStart w:name="z1216" w:id="895"/>
    <w:p>
      <w:pPr>
        <w:spacing w:after="0"/>
        <w:ind w:left="0"/>
        <w:jc w:val="both"/>
      </w:pPr>
      <w:r>
        <w:rPr>
          <w:rFonts w:ascii="Times New Roman"/>
          <w:b w:val="false"/>
          <w:i w:val="false"/>
          <w:color w:val="000000"/>
          <w:sz w:val="28"/>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bookmarkEnd w:id="895"/>
    <w:p>
      <w:pPr>
        <w:spacing w:after="0"/>
        <w:ind w:left="0"/>
        <w:jc w:val="both"/>
      </w:pPr>
      <w:r>
        <w:rPr>
          <w:rFonts w:ascii="Times New Roman"/>
          <w:b/>
          <w:i w:val="false"/>
          <w:color w:val="000000"/>
          <w:sz w:val="28"/>
        </w:rPr>
        <w:t>169-бап. Алимент бойынша берешек мөлшерін белгілеу</w:t>
      </w:r>
    </w:p>
    <w:bookmarkStart w:name="z370" w:id="896"/>
    <w:p>
      <w:pPr>
        <w:spacing w:after="0"/>
        <w:ind w:left="0"/>
        <w:jc w:val="both"/>
      </w:pPr>
      <w:r>
        <w:rPr>
          <w:rFonts w:ascii="Times New Roman"/>
          <w:b w:val="false"/>
          <w:i w:val="false"/>
          <w:color w:val="000000"/>
          <w:sz w:val="28"/>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p>
    <w:bookmarkEnd w:id="896"/>
    <w:p>
      <w:pPr>
        <w:spacing w:after="0"/>
        <w:ind w:left="0"/>
        <w:jc w:val="both"/>
      </w:pPr>
      <w:r>
        <w:rPr>
          <w:rFonts w:ascii="Times New Roman"/>
          <w:b w:val="false"/>
          <w:i w:val="false"/>
          <w:color w:val="000000"/>
          <w:sz w:val="28"/>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bookmarkStart w:name="z1217" w:id="897"/>
    <w:p>
      <w:pPr>
        <w:spacing w:after="0"/>
        <w:ind w:left="0"/>
        <w:jc w:val="both"/>
      </w:pPr>
      <w:r>
        <w:rPr>
          <w:rFonts w:ascii="Times New Roman"/>
          <w:b w:val="false"/>
          <w:i w:val="false"/>
          <w:color w:val="000000"/>
          <w:sz w:val="28"/>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bookmarkEnd w:id="897"/>
    <w:bookmarkStart w:name="z1218" w:id="89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жалақысы мен өзге де кірісін растайтын құжаттар ұсынылмаса, ай сайынғы төлемдер және (немесе)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bookmarkEnd w:id="898"/>
    <w:p>
      <w:pPr>
        <w:spacing w:after="0"/>
        <w:ind w:left="0"/>
        <w:jc w:val="both"/>
      </w:pPr>
      <w:r>
        <w:rPr>
          <w:rFonts w:ascii="Times New Roman"/>
          <w:b w:val="false"/>
          <w:i w:val="false"/>
          <w:color w:val="000000"/>
          <w:sz w:val="28"/>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pPr>
        <w:spacing w:after="0"/>
        <w:ind w:left="0"/>
        <w:jc w:val="both"/>
      </w:pPr>
      <w:r>
        <w:rPr>
          <w:rFonts w:ascii="Times New Roman"/>
          <w:b w:val="false"/>
          <w:i w:val="false"/>
          <w:color w:val="000000"/>
          <w:sz w:val="28"/>
        </w:rPr>
        <w:t>
      Мүгедек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Start w:name="z1219" w:id="899"/>
    <w:p>
      <w:pPr>
        <w:spacing w:after="0"/>
        <w:ind w:left="0"/>
        <w:jc w:val="both"/>
      </w:pPr>
      <w:r>
        <w:rPr>
          <w:rFonts w:ascii="Times New Roman"/>
          <w:b w:val="false"/>
          <w:i w:val="false"/>
          <w:color w:val="000000"/>
          <w:sz w:val="28"/>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bookmarkEnd w:id="899"/>
    <w:bookmarkStart w:name="z1220" w:id="900"/>
    <w:p>
      <w:pPr>
        <w:spacing w:after="0"/>
        <w:ind w:left="0"/>
        <w:jc w:val="both"/>
      </w:pPr>
      <w:r>
        <w:rPr>
          <w:rFonts w:ascii="Times New Roman"/>
          <w:b w:val="false"/>
          <w:i w:val="false"/>
          <w:color w:val="000000"/>
          <w:sz w:val="28"/>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170-бап. Алимент бойынша берешекті төлеуден босату</w:t>
      </w:r>
    </w:p>
    <w:bookmarkStart w:name="z372" w:id="901"/>
    <w:p>
      <w:pPr>
        <w:spacing w:after="0"/>
        <w:ind w:left="0"/>
        <w:jc w:val="both"/>
      </w:pPr>
      <w:r>
        <w:rPr>
          <w:rFonts w:ascii="Times New Roman"/>
          <w:b w:val="false"/>
          <w:i w:val="false"/>
          <w:color w:val="000000"/>
          <w:sz w:val="28"/>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bookmarkEnd w:id="901"/>
    <w:bookmarkStart w:name="z1221" w:id="902"/>
    <w:p>
      <w:pPr>
        <w:spacing w:after="0"/>
        <w:ind w:left="0"/>
        <w:jc w:val="both"/>
      </w:pPr>
      <w:r>
        <w:rPr>
          <w:rFonts w:ascii="Times New Roman"/>
          <w:b w:val="false"/>
          <w:i w:val="false"/>
          <w:color w:val="000000"/>
          <w:sz w:val="28"/>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bookmarkEnd w:id="902"/>
    <w:p>
      <w:pPr>
        <w:spacing w:after="0"/>
        <w:ind w:left="0"/>
        <w:jc w:val="both"/>
      </w:pPr>
      <w:r>
        <w:rPr>
          <w:rFonts w:ascii="Times New Roman"/>
          <w:b/>
          <w:i w:val="false"/>
          <w:color w:val="000000"/>
          <w:sz w:val="28"/>
        </w:rPr>
        <w:t>171-бап. Алиментті уақтылы төлемеу</w:t>
      </w:r>
    </w:p>
    <w:bookmarkStart w:name="z374" w:id="903"/>
    <w:p>
      <w:pPr>
        <w:spacing w:after="0"/>
        <w:ind w:left="0"/>
        <w:jc w:val="both"/>
      </w:pPr>
      <w:r>
        <w:rPr>
          <w:rFonts w:ascii="Times New Roman"/>
          <w:b w:val="false"/>
          <w:i w:val="false"/>
          <w:color w:val="000000"/>
          <w:sz w:val="28"/>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bookmarkEnd w:id="903"/>
    <w:bookmarkStart w:name="z1222" w:id="904"/>
    <w:p>
      <w:pPr>
        <w:spacing w:after="0"/>
        <w:ind w:left="0"/>
        <w:jc w:val="both"/>
      </w:pPr>
      <w:r>
        <w:rPr>
          <w:rFonts w:ascii="Times New Roman"/>
          <w:b w:val="false"/>
          <w:i w:val="false"/>
          <w:color w:val="000000"/>
          <w:sz w:val="28"/>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bookmarkEnd w:id="904"/>
    <w:p>
      <w:pPr>
        <w:spacing w:after="0"/>
        <w:ind w:left="0"/>
        <w:jc w:val="both"/>
      </w:pPr>
      <w:r>
        <w:rPr>
          <w:rFonts w:ascii="Times New Roman"/>
          <w:b/>
          <w:i w:val="false"/>
          <w:color w:val="000000"/>
          <w:sz w:val="28"/>
        </w:rPr>
        <w:t>172-бап. Алиментті есепке жатқызуға және кері өндіріп алуға жол бермеу</w:t>
      </w:r>
    </w:p>
    <w:bookmarkStart w:name="z376" w:id="905"/>
    <w:p>
      <w:pPr>
        <w:spacing w:after="0"/>
        <w:ind w:left="0"/>
        <w:jc w:val="both"/>
      </w:pPr>
      <w:r>
        <w:rPr>
          <w:rFonts w:ascii="Times New Roman"/>
          <w:b w:val="false"/>
          <w:i w:val="false"/>
          <w:color w:val="000000"/>
          <w:sz w:val="28"/>
        </w:rPr>
        <w:t>
      1. Алиментті басқа қарсы талаптармен есепке жатқызуға болмайды.</w:t>
      </w:r>
    </w:p>
    <w:bookmarkEnd w:id="905"/>
    <w:bookmarkStart w:name="z1223" w:id="906"/>
    <w:p>
      <w:pPr>
        <w:spacing w:after="0"/>
        <w:ind w:left="0"/>
        <w:jc w:val="both"/>
      </w:pPr>
      <w:r>
        <w:rPr>
          <w:rFonts w:ascii="Times New Roman"/>
          <w:b w:val="false"/>
          <w:i w:val="false"/>
          <w:color w:val="000000"/>
          <w:sz w:val="28"/>
        </w:rPr>
        <w:t>
      2. Төленген алимент сомасын:</w:t>
      </w:r>
    </w:p>
    <w:bookmarkEnd w:id="906"/>
    <w:bookmarkStart w:name="z1224" w:id="907"/>
    <w:p>
      <w:pPr>
        <w:spacing w:after="0"/>
        <w:ind w:left="0"/>
        <w:jc w:val="both"/>
      </w:pPr>
      <w:r>
        <w:rPr>
          <w:rFonts w:ascii="Times New Roman"/>
          <w:b w:val="false"/>
          <w:i w:val="false"/>
          <w:color w:val="000000"/>
          <w:sz w:val="28"/>
        </w:rPr>
        <w:t>
      1) Қазақстан Республикасының Азаматтық іс жүргізу кодексінде көзделген;</w:t>
      </w:r>
    </w:p>
    <w:bookmarkEnd w:id="907"/>
    <w:bookmarkStart w:name="z1225" w:id="908"/>
    <w:p>
      <w:pPr>
        <w:spacing w:after="0"/>
        <w:ind w:left="0"/>
        <w:jc w:val="both"/>
      </w:pPr>
      <w:r>
        <w:rPr>
          <w:rFonts w:ascii="Times New Roman"/>
          <w:b w:val="false"/>
          <w:i w:val="false"/>
          <w:color w:val="000000"/>
          <w:sz w:val="28"/>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bookmarkEnd w:id="908"/>
    <w:bookmarkStart w:name="z1226" w:id="909"/>
    <w:p>
      <w:pPr>
        <w:spacing w:after="0"/>
        <w:ind w:left="0"/>
        <w:jc w:val="both"/>
      </w:pPr>
      <w:r>
        <w:rPr>
          <w:rFonts w:ascii="Times New Roman"/>
          <w:b w:val="false"/>
          <w:i w:val="false"/>
          <w:color w:val="000000"/>
          <w:sz w:val="28"/>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bookmarkEnd w:id="909"/>
    <w:p>
      <w:pPr>
        <w:spacing w:after="0"/>
        <w:ind w:left="0"/>
        <w:jc w:val="both"/>
      </w:pPr>
      <w:r>
        <w:rPr>
          <w:rFonts w:ascii="Times New Roman"/>
          <w:b/>
          <w:i w:val="false"/>
          <w:color w:val="000000"/>
          <w:sz w:val="28"/>
        </w:rPr>
        <w:t>173-бап. Алиментті индекстеу</w:t>
      </w:r>
    </w:p>
    <w:bookmarkStart w:name="z378" w:id="910"/>
    <w:p>
      <w:pPr>
        <w:spacing w:after="0"/>
        <w:ind w:left="0"/>
        <w:jc w:val="both"/>
      </w:pPr>
      <w:r>
        <w:rPr>
          <w:rFonts w:ascii="Times New Roman"/>
          <w:b w:val="false"/>
          <w:i w:val="false"/>
          <w:color w:val="000000"/>
          <w:sz w:val="28"/>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bookmarkEnd w:id="910"/>
    <w:p>
      <w:pPr>
        <w:spacing w:after="0"/>
        <w:ind w:left="0"/>
        <w:jc w:val="both"/>
      </w:pPr>
      <w:r>
        <w:rPr>
          <w:rFonts w:ascii="Times New Roman"/>
          <w:b/>
          <w:i w:val="false"/>
          <w:color w:val="000000"/>
          <w:sz w:val="28"/>
        </w:rPr>
        <w:t>174-бап. Алимент төлеуге міндетті адам Қазақстаннан тыс жерлерге уақытша кеткен немесе тұрақты тұруға кеткен жағдайда алимент төлеу</w:t>
      </w:r>
    </w:p>
    <w:bookmarkStart w:name="z380" w:id="911"/>
    <w:p>
      <w:pPr>
        <w:spacing w:after="0"/>
        <w:ind w:left="0"/>
        <w:jc w:val="both"/>
      </w:pPr>
      <w:r>
        <w:rPr>
          <w:rFonts w:ascii="Times New Roman"/>
          <w:b w:val="false"/>
          <w:i w:val="false"/>
          <w:color w:val="000000"/>
          <w:sz w:val="28"/>
        </w:rPr>
        <w:t xml:space="preserve">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r>
        <w:rPr>
          <w:rFonts w:ascii="Times New Roman"/>
          <w:b w:val="false"/>
          <w:i w:val="false"/>
          <w:color w:val="000000"/>
          <w:sz w:val="28"/>
        </w:rPr>
        <w:t>157</w:t>
      </w:r>
      <w:r>
        <w:rPr>
          <w:rFonts w:ascii="Times New Roman"/>
          <w:b w:val="false"/>
          <w:i w:val="false"/>
          <w:color w:val="000000"/>
          <w:sz w:val="28"/>
        </w:rPr>
        <w:t>-</w:t>
      </w:r>
      <w:r>
        <w:rPr>
          <w:rFonts w:ascii="Times New Roman"/>
          <w:b w:val="false"/>
          <w:i w:val="false"/>
          <w:color w:val="000000"/>
          <w:sz w:val="28"/>
        </w:rPr>
        <w:t>162-баптарына</w:t>
      </w:r>
      <w:r>
        <w:rPr>
          <w:rFonts w:ascii="Times New Roman"/>
          <w:b w:val="false"/>
          <w:i w:val="false"/>
          <w:color w:val="000000"/>
          <w:sz w:val="28"/>
        </w:rPr>
        <w:t xml:space="preserve"> сәйкес алимент төлеу туралы келісім жасасуға құқылы.</w:t>
      </w:r>
    </w:p>
    <w:bookmarkEnd w:id="911"/>
    <w:bookmarkStart w:name="z1227" w:id="912"/>
    <w:p>
      <w:pPr>
        <w:spacing w:after="0"/>
        <w:ind w:left="0"/>
        <w:jc w:val="both"/>
      </w:pPr>
      <w:r>
        <w:rPr>
          <w:rFonts w:ascii="Times New Roman"/>
          <w:b w:val="false"/>
          <w:i w:val="false"/>
          <w:color w:val="000000"/>
          <w:sz w:val="28"/>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bookmarkEnd w:id="912"/>
    <w:bookmarkStart w:name="z1228" w:id="913"/>
    <w:p>
      <w:pPr>
        <w:spacing w:after="0"/>
        <w:ind w:left="0"/>
        <w:jc w:val="both"/>
      </w:pPr>
      <w:r>
        <w:rPr>
          <w:rFonts w:ascii="Times New Roman"/>
          <w:b w:val="false"/>
          <w:i w:val="false"/>
          <w:color w:val="000000"/>
          <w:sz w:val="28"/>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bookmarkEnd w:id="913"/>
    <w:p>
      <w:pPr>
        <w:spacing w:after="0"/>
        <w:ind w:left="0"/>
        <w:jc w:val="both"/>
      </w:pPr>
      <w:r>
        <w:rPr>
          <w:rFonts w:ascii="Times New Roman"/>
          <w:b/>
          <w:i w:val="false"/>
          <w:color w:val="000000"/>
          <w:sz w:val="28"/>
        </w:rPr>
        <w:t>175-бап. Сот бұрын белгілеген алимент мөлшерін өзгерту және алимент төлеуден босату</w:t>
      </w:r>
    </w:p>
    <w:bookmarkStart w:name="z382" w:id="914"/>
    <w:p>
      <w:pPr>
        <w:spacing w:after="0"/>
        <w:ind w:left="0"/>
        <w:jc w:val="both"/>
      </w:pPr>
      <w:r>
        <w:rPr>
          <w:rFonts w:ascii="Times New Roman"/>
          <w:b w:val="false"/>
          <w:i w:val="false"/>
          <w:color w:val="000000"/>
          <w:sz w:val="28"/>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bookmarkEnd w:id="914"/>
    <w:bookmarkStart w:name="z1229" w:id="915"/>
    <w:p>
      <w:pPr>
        <w:spacing w:after="0"/>
        <w:ind w:left="0"/>
        <w:jc w:val="both"/>
      </w:pPr>
      <w:r>
        <w:rPr>
          <w:rFonts w:ascii="Times New Roman"/>
          <w:b w:val="false"/>
          <w:i w:val="false"/>
          <w:color w:val="000000"/>
          <w:sz w:val="28"/>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176-бап. Алимент төлеу жөніндегі міндеттерді тоқтату</w:t>
      </w:r>
    </w:p>
    <w:bookmarkStart w:name="z384" w:id="916"/>
    <w:p>
      <w:pPr>
        <w:spacing w:after="0"/>
        <w:ind w:left="0"/>
        <w:jc w:val="both"/>
      </w:pPr>
      <w:r>
        <w:rPr>
          <w:rFonts w:ascii="Times New Roman"/>
          <w:b w:val="false"/>
          <w:i w:val="false"/>
          <w:color w:val="000000"/>
          <w:sz w:val="28"/>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bookmarkEnd w:id="916"/>
    <w:bookmarkStart w:name="z1230" w:id="917"/>
    <w:p>
      <w:pPr>
        <w:spacing w:after="0"/>
        <w:ind w:left="0"/>
        <w:jc w:val="both"/>
      </w:pPr>
      <w:r>
        <w:rPr>
          <w:rFonts w:ascii="Times New Roman"/>
          <w:b w:val="false"/>
          <w:i w:val="false"/>
          <w:color w:val="000000"/>
          <w:sz w:val="28"/>
        </w:rPr>
        <w:t>
      2. Сот тәртібімен өндіріп алынатын алиментті төлеу:</w:t>
      </w:r>
    </w:p>
    <w:bookmarkEnd w:id="917"/>
    <w:bookmarkStart w:name="z1231" w:id="918"/>
    <w:p>
      <w:pPr>
        <w:spacing w:after="0"/>
        <w:ind w:left="0"/>
        <w:jc w:val="both"/>
      </w:pPr>
      <w:r>
        <w:rPr>
          <w:rFonts w:ascii="Times New Roman"/>
          <w:b w:val="false"/>
          <w:i w:val="false"/>
          <w:color w:val="000000"/>
          <w:sz w:val="28"/>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bookmarkEnd w:id="918"/>
    <w:bookmarkStart w:name="z1232" w:id="919"/>
    <w:p>
      <w:pPr>
        <w:spacing w:after="0"/>
        <w:ind w:left="0"/>
        <w:jc w:val="both"/>
      </w:pPr>
      <w:r>
        <w:rPr>
          <w:rFonts w:ascii="Times New Roman"/>
          <w:b w:val="false"/>
          <w:i w:val="false"/>
          <w:color w:val="000000"/>
          <w:sz w:val="28"/>
        </w:rPr>
        <w:t>
      2) күтіп-бағу үшін алимент өндіріп алынған бала асырап алынғанда;</w:t>
      </w:r>
    </w:p>
    <w:bookmarkEnd w:id="919"/>
    <w:bookmarkStart w:name="z1233" w:id="920"/>
    <w:p>
      <w:pPr>
        <w:spacing w:after="0"/>
        <w:ind w:left="0"/>
        <w:jc w:val="both"/>
      </w:pPr>
      <w:r>
        <w:rPr>
          <w:rFonts w:ascii="Times New Roman"/>
          <w:b w:val="false"/>
          <w:i w:val="false"/>
          <w:color w:val="000000"/>
          <w:sz w:val="28"/>
        </w:rPr>
        <w:t>
      3) сот алимент алушының еңбекке жарамдылығы қалпына келтірілген немесе көмекке мұқтаждығы тоқтатылған деп танығанда;</w:t>
      </w:r>
    </w:p>
    <w:bookmarkEnd w:id="920"/>
    <w:bookmarkStart w:name="z1234" w:id="921"/>
    <w:p>
      <w:pPr>
        <w:spacing w:after="0"/>
        <w:ind w:left="0"/>
        <w:jc w:val="both"/>
      </w:pPr>
      <w:r>
        <w:rPr>
          <w:rFonts w:ascii="Times New Roman"/>
          <w:b w:val="false"/>
          <w:i w:val="false"/>
          <w:color w:val="000000"/>
          <w:sz w:val="28"/>
        </w:rPr>
        <w:t>
      4) еңбекке жарамсыз, бұрынғы жұбайының көмегіне мұқтаж болып келген алимент алушы жаңа некеге отырғанда (ерлі-зайыпты болғанда);</w:t>
      </w:r>
    </w:p>
    <w:bookmarkEnd w:id="921"/>
    <w:bookmarkStart w:name="z1235" w:id="922"/>
    <w:p>
      <w:pPr>
        <w:spacing w:after="0"/>
        <w:ind w:left="0"/>
        <w:jc w:val="both"/>
      </w:pPr>
      <w:r>
        <w:rPr>
          <w:rFonts w:ascii="Times New Roman"/>
          <w:b w:val="false"/>
          <w:i w:val="false"/>
          <w:color w:val="000000"/>
          <w:sz w:val="28"/>
        </w:rPr>
        <w:t>
      5) алимент алушы адам немесе алимент төлеуге міндетті адам қайтыс болғанда тоқтатылады.</w:t>
      </w:r>
    </w:p>
    <w:bookmarkEnd w:id="922"/>
    <w:bookmarkStart w:name="z385" w:id="923"/>
    <w:p>
      <w:pPr>
        <w:spacing w:after="0"/>
        <w:ind w:left="0"/>
        <w:jc w:val="left"/>
      </w:pPr>
      <w:r>
        <w:rPr>
          <w:rFonts w:ascii="Times New Roman"/>
          <w:b/>
          <w:i w:val="false"/>
          <w:color w:val="000000"/>
        </w:rPr>
        <w:t xml:space="preserve"> ЕРЕКШЕ БӨЛІМ</w:t>
      </w:r>
      <w:r>
        <w:br/>
      </w:r>
      <w:r>
        <w:rPr>
          <w:rFonts w:ascii="Times New Roman"/>
          <w:b/>
          <w:i w:val="false"/>
          <w:color w:val="000000"/>
        </w:rPr>
        <w:t>6-БӨЛІМ. АЗАМАТТЫҚ ХАЛ АКТІЛЕРІ</w:t>
      </w:r>
      <w:r>
        <w:br/>
      </w:r>
      <w:r>
        <w:rPr>
          <w:rFonts w:ascii="Times New Roman"/>
          <w:b/>
          <w:i w:val="false"/>
          <w:color w:val="000000"/>
        </w:rPr>
        <w:t>24-тарау. ЖАЛПЫ ЕРЕЖЕЛЕР</w:t>
      </w:r>
    </w:p>
    <w:bookmarkEnd w:id="923"/>
    <w:p>
      <w:pPr>
        <w:spacing w:after="0"/>
        <w:ind w:left="0"/>
        <w:jc w:val="both"/>
      </w:pPr>
      <w:r>
        <w:rPr>
          <w:rFonts w:ascii="Times New Roman"/>
          <w:b/>
          <w:i w:val="false"/>
          <w:color w:val="000000"/>
          <w:sz w:val="28"/>
        </w:rPr>
        <w:t>177-бап. Мемлекеттік тіркеуге жататын азаматтық хал актілері</w:t>
      </w:r>
    </w:p>
    <w:bookmarkStart w:name="z389" w:id="924"/>
    <w:p>
      <w:pPr>
        <w:spacing w:after="0"/>
        <w:ind w:left="0"/>
        <w:jc w:val="both"/>
      </w:pPr>
      <w:r>
        <w:rPr>
          <w:rFonts w:ascii="Times New Roman"/>
          <w:b w:val="false"/>
          <w:i w:val="false"/>
          <w:color w:val="000000"/>
          <w:sz w:val="28"/>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атын, әкесінің атын және тегін ауыстыру тіркеуші органдарда осы Кодексте белгіленген мерзімдерде міндетті мемлекеттік тіркеуге жатады.</w:t>
      </w:r>
    </w:p>
    <w:bookmarkEnd w:id="924"/>
    <w:p>
      <w:pPr>
        <w:spacing w:after="0"/>
        <w:ind w:left="0"/>
        <w:jc w:val="both"/>
      </w:pPr>
      <w:r>
        <w:rPr>
          <w:rFonts w:ascii="Times New Roman"/>
          <w:b w:val="false"/>
          <w:i w:val="false"/>
          <w:color w:val="000000"/>
          <w:sz w:val="28"/>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p>
      <w:pPr>
        <w:spacing w:after="0"/>
        <w:ind w:left="0"/>
        <w:jc w:val="both"/>
      </w:pPr>
      <w:r>
        <w:rPr>
          <w:rFonts w:ascii="Times New Roman"/>
          <w:b w:val="false"/>
          <w:i w:val="false"/>
          <w:color w:val="000000"/>
          <w:sz w:val="28"/>
        </w:rPr>
        <w:t>
      Қазақстан Республикасының неке-отбасы заңнамасында көзделген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куәлікті қайта беруге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Азаматтық хал актілерін мемлекеттік тіркеу туралы бастапқы және қайтадан куәліктер беру</w:t>
      </w:r>
    </w:p>
    <w:bookmarkStart w:name="z391" w:id="925"/>
    <w:p>
      <w:pPr>
        <w:spacing w:after="0"/>
        <w:ind w:left="0"/>
        <w:jc w:val="both"/>
      </w:pPr>
      <w:r>
        <w:rPr>
          <w:rFonts w:ascii="Times New Roman"/>
          <w:b w:val="false"/>
          <w:i w:val="false"/>
          <w:color w:val="000000"/>
          <w:sz w:val="28"/>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bookmarkEnd w:id="925"/>
    <w:bookmarkStart w:name="z1236" w:id="926"/>
    <w:p>
      <w:pPr>
        <w:spacing w:after="0"/>
        <w:ind w:left="0"/>
        <w:jc w:val="both"/>
      </w:pPr>
      <w:r>
        <w:rPr>
          <w:rFonts w:ascii="Times New Roman"/>
          <w:b w:val="false"/>
          <w:i w:val="false"/>
          <w:color w:val="000000"/>
          <w:sz w:val="28"/>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p>
    <w:bookmarkEnd w:id="926"/>
    <w:bookmarkStart w:name="z1237" w:id="927"/>
    <w:p>
      <w:pPr>
        <w:spacing w:after="0"/>
        <w:ind w:left="0"/>
        <w:jc w:val="both"/>
      </w:pPr>
      <w:r>
        <w:rPr>
          <w:rFonts w:ascii="Times New Roman"/>
          <w:b w:val="false"/>
          <w:i w:val="false"/>
          <w:color w:val="000000"/>
          <w:sz w:val="28"/>
        </w:rPr>
        <w:t>
      2. Өздеріне қатысты ата-ана құқықтарынан айрылған ата-аналарға, оны қалпына келтіргенге дейін баланың туу туралы куәлігі қайтадан берілмейді.</w:t>
      </w:r>
    </w:p>
    <w:bookmarkEnd w:id="927"/>
    <w:bookmarkStart w:name="z1238" w:id="928"/>
    <w:p>
      <w:pPr>
        <w:spacing w:after="0"/>
        <w:ind w:left="0"/>
        <w:jc w:val="both"/>
      </w:pPr>
      <w:r>
        <w:rPr>
          <w:rFonts w:ascii="Times New Roman"/>
          <w:b w:val="false"/>
          <w:i w:val="false"/>
          <w:color w:val="000000"/>
          <w:sz w:val="28"/>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p>
    <w:bookmarkEnd w:id="928"/>
    <w:bookmarkStart w:name="z1239" w:id="929"/>
    <w:p>
      <w:pPr>
        <w:spacing w:after="0"/>
        <w:ind w:left="0"/>
        <w:jc w:val="both"/>
      </w:pPr>
      <w:r>
        <w:rPr>
          <w:rFonts w:ascii="Times New Roman"/>
          <w:b w:val="false"/>
          <w:i w:val="false"/>
          <w:color w:val="000000"/>
          <w:sz w:val="28"/>
        </w:rPr>
        <w:t>
      3. Азаматтық хал актілерін мемлекеттік тіркеу туралы куәліктер қазақ тілінде немесе орыс тілінде толтырылады.</w:t>
      </w:r>
    </w:p>
    <w:bookmarkEnd w:id="929"/>
    <w:bookmarkStart w:name="z1240" w:id="930"/>
    <w:p>
      <w:pPr>
        <w:spacing w:after="0"/>
        <w:ind w:left="0"/>
        <w:jc w:val="both"/>
      </w:pPr>
      <w:r>
        <w:rPr>
          <w:rFonts w:ascii="Times New Roman"/>
          <w:b w:val="false"/>
          <w:i w:val="false"/>
          <w:color w:val="000000"/>
          <w:sz w:val="28"/>
        </w:rPr>
        <w:t>
      Азаматтар (ата-аналар, ерлі-зайыптылар, бала асырап алушылар) туралы мәліметтер олардың жеке басын куәландыратын құжаттарға сәйкес толтырылады.</w:t>
      </w:r>
    </w:p>
    <w:bookmarkEnd w:id="930"/>
    <w:bookmarkStart w:name="z1241" w:id="931"/>
    <w:p>
      <w:pPr>
        <w:spacing w:after="0"/>
        <w:ind w:left="0"/>
        <w:jc w:val="both"/>
      </w:pPr>
      <w:r>
        <w:rPr>
          <w:rFonts w:ascii="Times New Roman"/>
          <w:b w:val="false"/>
          <w:i w:val="false"/>
          <w:color w:val="000000"/>
          <w:sz w:val="28"/>
        </w:rPr>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bookmarkEnd w:id="931"/>
    <w:p>
      <w:pPr>
        <w:spacing w:after="0"/>
        <w:ind w:left="0"/>
        <w:jc w:val="both"/>
      </w:pPr>
      <w:r>
        <w:rPr>
          <w:rFonts w:ascii="Times New Roman"/>
          <w:b/>
          <w:i w:val="false"/>
          <w:color w:val="000000"/>
          <w:sz w:val="28"/>
        </w:rPr>
        <w:t>179-бап. Азаматтық хал актілерін мемлекеттік тіркеуді жүргізетін органдар</w:t>
      </w:r>
    </w:p>
    <w:bookmarkStart w:name="z393" w:id="932"/>
    <w:p>
      <w:pPr>
        <w:spacing w:after="0"/>
        <w:ind w:left="0"/>
        <w:jc w:val="both"/>
      </w:pPr>
      <w:r>
        <w:rPr>
          <w:rFonts w:ascii="Times New Roman"/>
          <w:b w:val="false"/>
          <w:i w:val="false"/>
          <w:color w:val="000000"/>
          <w:sz w:val="28"/>
        </w:rPr>
        <w:t>
      1. Азаматтық хал актілерін мемлекеттік тіркеуді тіркеуші органдар жүргізеді.</w:t>
      </w:r>
    </w:p>
    <w:bookmarkEnd w:id="932"/>
    <w:bookmarkStart w:name="z1242" w:id="933"/>
    <w:p>
      <w:pPr>
        <w:spacing w:after="0"/>
        <w:ind w:left="0"/>
        <w:jc w:val="both"/>
      </w:pPr>
      <w:r>
        <w:rPr>
          <w:rFonts w:ascii="Times New Roman"/>
          <w:b w:val="false"/>
          <w:i w:val="false"/>
          <w:color w:val="000000"/>
          <w:sz w:val="28"/>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bookmarkEnd w:id="933"/>
    <w:bookmarkStart w:name="z1243" w:id="934"/>
    <w:p>
      <w:pPr>
        <w:spacing w:after="0"/>
        <w:ind w:left="0"/>
        <w:jc w:val="both"/>
      </w:pPr>
      <w:r>
        <w:rPr>
          <w:rFonts w:ascii="Times New Roman"/>
          <w:b w:val="false"/>
          <w:i w:val="false"/>
          <w:color w:val="000000"/>
          <w:sz w:val="28"/>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bookmarkEnd w:id="934"/>
    <w:bookmarkStart w:name="z1244" w:id="935"/>
    <w:p>
      <w:pPr>
        <w:spacing w:after="0"/>
        <w:ind w:left="0"/>
        <w:jc w:val="both"/>
      </w:pPr>
      <w:r>
        <w:rPr>
          <w:rFonts w:ascii="Times New Roman"/>
          <w:b w:val="false"/>
          <w:i w:val="false"/>
          <w:color w:val="000000"/>
          <w:sz w:val="28"/>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180-бап. Азаматтық хал актілерін мемлекеттік тіркеудің қағидалары мен тәртібі</w:t>
      </w:r>
    </w:p>
    <w:bookmarkStart w:name="z395" w:id="936"/>
    <w:p>
      <w:pPr>
        <w:spacing w:after="0"/>
        <w:ind w:left="0"/>
        <w:jc w:val="both"/>
      </w:pPr>
      <w:r>
        <w:rPr>
          <w:rFonts w:ascii="Times New Roman"/>
          <w:b w:val="false"/>
          <w:i w:val="false"/>
          <w:color w:val="000000"/>
          <w:sz w:val="28"/>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bookmarkEnd w:id="936"/>
    <w:bookmarkStart w:name="z1245" w:id="937"/>
    <w:p>
      <w:pPr>
        <w:spacing w:after="0"/>
        <w:ind w:left="0"/>
        <w:jc w:val="both"/>
      </w:pPr>
      <w:r>
        <w:rPr>
          <w:rFonts w:ascii="Times New Roman"/>
          <w:b w:val="false"/>
          <w:i w:val="false"/>
          <w:color w:val="000000"/>
          <w:sz w:val="28"/>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bookmarkEnd w:id="937"/>
    <w:p>
      <w:pPr>
        <w:spacing w:after="0"/>
        <w:ind w:left="0"/>
        <w:jc w:val="both"/>
      </w:pPr>
      <w:r>
        <w:rPr>
          <w:rFonts w:ascii="Times New Roman"/>
          <w:b/>
          <w:i w:val="false"/>
          <w:color w:val="000000"/>
          <w:sz w:val="28"/>
        </w:rPr>
        <w:t>181-бап. Акт кітаптары. Оларды сақтау тәртібі мен мерзімдері</w:t>
      </w:r>
    </w:p>
    <w:bookmarkStart w:name="z397" w:id="938"/>
    <w:p>
      <w:pPr>
        <w:spacing w:after="0"/>
        <w:ind w:left="0"/>
        <w:jc w:val="both"/>
      </w:pPr>
      <w:r>
        <w:rPr>
          <w:rFonts w:ascii="Times New Roman"/>
          <w:b w:val="false"/>
          <w:i w:val="false"/>
          <w:color w:val="000000"/>
          <w:sz w:val="28"/>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p>
    <w:bookmarkEnd w:id="938"/>
    <w:bookmarkStart w:name="z946" w:id="939"/>
    <w:p>
      <w:pPr>
        <w:spacing w:after="0"/>
        <w:ind w:left="0"/>
        <w:jc w:val="both"/>
      </w:pPr>
      <w:r>
        <w:rPr>
          <w:rFonts w:ascii="Times New Roman"/>
          <w:b w:val="false"/>
          <w:i w:val="false"/>
          <w:color w:val="000000"/>
          <w:sz w:val="28"/>
        </w:rPr>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p>
    <w:bookmarkEnd w:id="939"/>
    <w:bookmarkStart w:name="z1247" w:id="940"/>
    <w:p>
      <w:pPr>
        <w:spacing w:after="0"/>
        <w:ind w:left="0"/>
        <w:jc w:val="both"/>
      </w:pPr>
      <w:r>
        <w:rPr>
          <w:rFonts w:ascii="Times New Roman"/>
          <w:b w:val="false"/>
          <w:i w:val="false"/>
          <w:color w:val="000000"/>
          <w:sz w:val="28"/>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bookmarkEnd w:id="940"/>
    <w:bookmarkStart w:name="z1248" w:id="941"/>
    <w:p>
      <w:pPr>
        <w:spacing w:after="0"/>
        <w:ind w:left="0"/>
        <w:jc w:val="both"/>
      </w:pPr>
      <w:r>
        <w:rPr>
          <w:rFonts w:ascii="Times New Roman"/>
          <w:b w:val="false"/>
          <w:i w:val="false"/>
          <w:color w:val="000000"/>
          <w:sz w:val="28"/>
        </w:rPr>
        <w:t>
      3. Акт кітаптарының бірінші және екінші даналарын бір үй-жайда (ғимаратта) сақтауға тыйым салынады.</w:t>
      </w:r>
    </w:p>
    <w:bookmarkEnd w:id="941"/>
    <w:bookmarkStart w:name="z1249" w:id="942"/>
    <w:p>
      <w:pPr>
        <w:spacing w:after="0"/>
        <w:ind w:left="0"/>
        <w:jc w:val="both"/>
      </w:pPr>
      <w:r>
        <w:rPr>
          <w:rFonts w:ascii="Times New Roman"/>
          <w:b w:val="false"/>
          <w:i w:val="false"/>
          <w:color w:val="000000"/>
          <w:sz w:val="28"/>
        </w:rPr>
        <w:t>
      4. Қазақстан Республикасының аумағында тіркеуші органдарда және Қазақстан Республикасының шетелдегі мекемелерінде тіркелген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bookmarkEnd w:id="942"/>
    <w:bookmarkStart w:name="z1250" w:id="943"/>
    <w:p>
      <w:pPr>
        <w:spacing w:after="0"/>
        <w:ind w:left="0"/>
        <w:jc w:val="both"/>
      </w:pPr>
      <w:r>
        <w:rPr>
          <w:rFonts w:ascii="Times New Roman"/>
          <w:b w:val="false"/>
          <w:i w:val="false"/>
          <w:color w:val="000000"/>
          <w:sz w:val="28"/>
        </w:rPr>
        <w:t>
      5. Бастапқы тіркеу орны бойынша акт кітаптары жетпіс бес жыл бойы сақталады, содан кейін тиісті мемлекеттік мұрағатқа беріледі.</w:t>
      </w:r>
    </w:p>
    <w:bookmarkEnd w:id="943"/>
    <w:bookmarkStart w:name="z1251" w:id="944"/>
    <w:p>
      <w:pPr>
        <w:spacing w:after="0"/>
        <w:ind w:left="0"/>
        <w:jc w:val="both"/>
      </w:pPr>
      <w:r>
        <w:rPr>
          <w:rFonts w:ascii="Times New Roman"/>
          <w:b w:val="false"/>
          <w:i w:val="false"/>
          <w:color w:val="000000"/>
          <w:sz w:val="28"/>
        </w:rPr>
        <w:t>
      6. Екінші даналардың акт кітаптары белгіленген мерзім өткеннен кейін жойылуға жатады.</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Мемлекеттік баж</w:t>
      </w:r>
    </w:p>
    <w:bookmarkStart w:name="z399" w:id="945"/>
    <w:p>
      <w:pPr>
        <w:spacing w:after="0"/>
        <w:ind w:left="0"/>
        <w:jc w:val="both"/>
      </w:pPr>
      <w:r>
        <w:rPr>
          <w:rFonts w:ascii="Times New Roman"/>
          <w:b w:val="false"/>
          <w:i w:val="false"/>
          <w:color w:val="000000"/>
          <w:sz w:val="28"/>
        </w:rPr>
        <w:t>
      1. Азаматтық хал актілерінің тіркелгені үшін Қазақстан Республикасының салық заңнамасына сәйкес мемлекеттік баж алынады.</w:t>
      </w:r>
    </w:p>
    <w:bookmarkEnd w:id="945"/>
    <w:bookmarkStart w:name="z1252" w:id="946"/>
    <w:p>
      <w:pPr>
        <w:spacing w:after="0"/>
        <w:ind w:left="0"/>
        <w:jc w:val="both"/>
      </w:pPr>
      <w:r>
        <w:rPr>
          <w:rFonts w:ascii="Times New Roman"/>
          <w:b w:val="false"/>
          <w:i w:val="false"/>
          <w:color w:val="000000"/>
          <w:sz w:val="28"/>
        </w:rPr>
        <w:t>
      2. Тууды, қайтыс болуды тіркеу,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Азаматтық хал актілерінің жазбаларын өзгерту, толықтыру және түзету тәртібі</w:t>
      </w:r>
    </w:p>
    <w:bookmarkStart w:name="z401" w:id="947"/>
    <w:p>
      <w:pPr>
        <w:spacing w:after="0"/>
        <w:ind w:left="0"/>
        <w:jc w:val="both"/>
      </w:pPr>
      <w:r>
        <w:rPr>
          <w:rFonts w:ascii="Times New Roman"/>
          <w:b w:val="false"/>
          <w:i w:val="false"/>
          <w:color w:val="000000"/>
          <w:sz w:val="28"/>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bookmarkEnd w:id="947"/>
    <w:bookmarkStart w:name="z1253" w:id="948"/>
    <w:p>
      <w:pPr>
        <w:spacing w:after="0"/>
        <w:ind w:left="0"/>
        <w:jc w:val="both"/>
      </w:pPr>
      <w:r>
        <w:rPr>
          <w:rFonts w:ascii="Times New Roman"/>
          <w:b w:val="false"/>
          <w:i w:val="false"/>
          <w:color w:val="000000"/>
          <w:sz w:val="28"/>
        </w:rPr>
        <w:t>
      2. Азаматтық хал актілерінде жазылған жазбаларға өзгерістер, толықтырулар мен түзетулер енгізу туралы өтініштер өтініш берушінің қалауы бойынша Қазақстан Республикасының аумағындағы кез келген тіркеуші органға беріледі.</w:t>
      </w:r>
    </w:p>
    <w:bookmarkEnd w:id="948"/>
    <w:bookmarkStart w:name="z1254" w:id="949"/>
    <w:p>
      <w:pPr>
        <w:spacing w:after="0"/>
        <w:ind w:left="0"/>
        <w:jc w:val="both"/>
      </w:pPr>
      <w:r>
        <w:rPr>
          <w:rFonts w:ascii="Times New Roman"/>
          <w:b w:val="false"/>
          <w:i w:val="false"/>
          <w:color w:val="000000"/>
          <w:sz w:val="28"/>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өзгерістер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Азаматтық хал актілерінің жазбаларын қалпына келтіру</w:t>
      </w:r>
    </w:p>
    <w:bookmarkStart w:name="z403" w:id="950"/>
    <w:p>
      <w:pPr>
        <w:spacing w:after="0"/>
        <w:ind w:left="0"/>
        <w:jc w:val="both"/>
      </w:pPr>
      <w:r>
        <w:rPr>
          <w:rFonts w:ascii="Times New Roman"/>
          <w:b w:val="false"/>
          <w:i w:val="false"/>
          <w:color w:val="000000"/>
          <w:sz w:val="28"/>
        </w:rPr>
        <w:t>
      1. Азаматтық хал актілерінің жоғалған жазбаларын қалпына келтіру туралы өтініш сол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bookmarkEnd w:id="950"/>
    <w:bookmarkStart w:name="z1256" w:id="951"/>
    <w:p>
      <w:pPr>
        <w:spacing w:after="0"/>
        <w:ind w:left="0"/>
        <w:jc w:val="both"/>
      </w:pPr>
      <w:r>
        <w:rPr>
          <w:rFonts w:ascii="Times New Roman"/>
          <w:b w:val="false"/>
          <w:i w:val="false"/>
          <w:color w:val="000000"/>
          <w:sz w:val="28"/>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bookmarkEnd w:id="951"/>
    <w:bookmarkStart w:name="z1257" w:id="952"/>
    <w:p>
      <w:pPr>
        <w:spacing w:after="0"/>
        <w:ind w:left="0"/>
        <w:jc w:val="both"/>
      </w:pPr>
      <w:r>
        <w:rPr>
          <w:rFonts w:ascii="Times New Roman"/>
          <w:b w:val="false"/>
          <w:i w:val="false"/>
          <w:color w:val="000000"/>
          <w:sz w:val="28"/>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bookmarkEnd w:id="952"/>
    <w:bookmarkStart w:name="z1259" w:id="953"/>
    <w:p>
      <w:pPr>
        <w:spacing w:after="0"/>
        <w:ind w:left="0"/>
        <w:jc w:val="both"/>
      </w:pPr>
      <w:r>
        <w:rPr>
          <w:rFonts w:ascii="Times New Roman"/>
          <w:b w:val="false"/>
          <w:i w:val="false"/>
          <w:color w:val="000000"/>
          <w:sz w:val="28"/>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bookmarkEnd w:id="953"/>
    <w:bookmarkStart w:name="z1260" w:id="954"/>
    <w:p>
      <w:pPr>
        <w:spacing w:after="0"/>
        <w:ind w:left="0"/>
        <w:jc w:val="both"/>
      </w:pPr>
      <w:r>
        <w:rPr>
          <w:rFonts w:ascii="Times New Roman"/>
          <w:b w:val="false"/>
          <w:i w:val="false"/>
          <w:color w:val="000000"/>
          <w:sz w:val="28"/>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bookmarkEnd w:id="954"/>
    <w:bookmarkStart w:name="z1261" w:id="955"/>
    <w:p>
      <w:pPr>
        <w:spacing w:after="0"/>
        <w:ind w:left="0"/>
        <w:jc w:val="both"/>
      </w:pPr>
      <w:r>
        <w:rPr>
          <w:rFonts w:ascii="Times New Roman"/>
          <w:b w:val="false"/>
          <w:i w:val="false"/>
          <w:color w:val="000000"/>
          <w:sz w:val="28"/>
        </w:rPr>
        <w:t>
      6. Азаматтық хал актілері жазбаларын қалпына келтіруді мемлекеттік тіркеуді өтініш берілген жер бойынша тіркеуші орган жүргізеді.</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Азаматтық хал актілерінің жазбаларын жою</w:t>
      </w:r>
    </w:p>
    <w:bookmarkStart w:name="z405" w:id="956"/>
    <w:p>
      <w:pPr>
        <w:spacing w:after="0"/>
        <w:ind w:left="0"/>
        <w:jc w:val="both"/>
      </w:pPr>
      <w:r>
        <w:rPr>
          <w:rFonts w:ascii="Times New Roman"/>
          <w:b w:val="false"/>
          <w:i w:val="false"/>
          <w:color w:val="000000"/>
          <w:sz w:val="28"/>
        </w:rPr>
        <w:t>
      1. Азаматтық хал актілерінің жазбасы:</w:t>
      </w:r>
    </w:p>
    <w:bookmarkEnd w:id="956"/>
    <w:bookmarkStart w:name="z1262" w:id="957"/>
    <w:p>
      <w:pPr>
        <w:spacing w:after="0"/>
        <w:ind w:left="0"/>
        <w:jc w:val="both"/>
      </w:pPr>
      <w:r>
        <w:rPr>
          <w:rFonts w:ascii="Times New Roman"/>
          <w:b w:val="false"/>
          <w:i w:val="false"/>
          <w:color w:val="000000"/>
          <w:sz w:val="28"/>
        </w:rPr>
        <w:t>
      1) сот шешімінің негізінде;</w:t>
      </w:r>
    </w:p>
    <w:bookmarkEnd w:id="957"/>
    <w:bookmarkStart w:name="z1263" w:id="958"/>
    <w:p>
      <w:pPr>
        <w:spacing w:after="0"/>
        <w:ind w:left="0"/>
        <w:jc w:val="both"/>
      </w:pPr>
      <w:r>
        <w:rPr>
          <w:rFonts w:ascii="Times New Roman"/>
          <w:b w:val="false"/>
          <w:i w:val="false"/>
          <w:color w:val="000000"/>
          <w:sz w:val="28"/>
        </w:rPr>
        <w:t>
      2) мүдделі адамдардың өтініші бойынша;</w:t>
      </w:r>
    </w:p>
    <w:bookmarkEnd w:id="958"/>
    <w:bookmarkStart w:name="z1264" w:id="959"/>
    <w:p>
      <w:pPr>
        <w:spacing w:after="0"/>
        <w:ind w:left="0"/>
        <w:jc w:val="both"/>
      </w:pPr>
      <w:r>
        <w:rPr>
          <w:rFonts w:ascii="Times New Roman"/>
          <w:b w:val="false"/>
          <w:i w:val="false"/>
          <w:color w:val="000000"/>
          <w:sz w:val="28"/>
        </w:rPr>
        <w:t xml:space="preserve">
      3) жойылуға жататын бастапқы, қалпына келтірілген немесе қайтадан жазылған жазбаны тапқан тіркеуші органның бастамасы бойынша жойылуы мүмкін. </w:t>
      </w:r>
    </w:p>
    <w:bookmarkEnd w:id="959"/>
    <w:bookmarkStart w:name="z1265" w:id="960"/>
    <w:p>
      <w:pPr>
        <w:spacing w:after="0"/>
        <w:ind w:left="0"/>
        <w:jc w:val="both"/>
      </w:pPr>
      <w:r>
        <w:rPr>
          <w:rFonts w:ascii="Times New Roman"/>
          <w:b w:val="false"/>
          <w:i w:val="false"/>
          <w:color w:val="000000"/>
          <w:sz w:val="28"/>
        </w:rPr>
        <w:t>
      2. Азаматтық хал актілерінің жазбаларын жою туралы өтініш сотқа немесе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bookmarkEnd w:id="960"/>
    <w:bookmarkStart w:name="z1266" w:id="961"/>
    <w:p>
      <w:pPr>
        <w:spacing w:after="0"/>
        <w:ind w:left="0"/>
        <w:jc w:val="both"/>
      </w:pPr>
      <w:r>
        <w:rPr>
          <w:rFonts w:ascii="Times New Roman"/>
          <w:b w:val="false"/>
          <w:i w:val="false"/>
          <w:color w:val="000000"/>
          <w:sz w:val="28"/>
        </w:rPr>
        <w:t>
      3. Азаматтық хал актілерінің жазбаларын жою өтініш берушінің қалауы бойынша Қазақстан Республикасының аумағындағы кез келген тіркеуші органда жүргізіледі.</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Жеке адамдардың азаматтық хал актілерін мемлекеттік тіркеу тәртібін сақтау міндеті</w:t>
      </w:r>
    </w:p>
    <w:bookmarkStart w:name="z407" w:id="962"/>
    <w:p>
      <w:pPr>
        <w:spacing w:after="0"/>
        <w:ind w:left="0"/>
        <w:jc w:val="both"/>
      </w:pPr>
      <w:r>
        <w:rPr>
          <w:rFonts w:ascii="Times New Roman"/>
          <w:b w:val="false"/>
          <w:i w:val="false"/>
          <w:color w:val="000000"/>
          <w:sz w:val="28"/>
        </w:rPr>
        <w:t>
      1. Жеке адамдар осы Кодексте белгіленген азаматтық хал актілерін мемлекеттік тіркеу тәртібін сақтауға міндетті.</w:t>
      </w:r>
    </w:p>
    <w:bookmarkEnd w:id="962"/>
    <w:bookmarkStart w:name="z1267" w:id="963"/>
    <w:p>
      <w:pPr>
        <w:spacing w:after="0"/>
        <w:ind w:left="0"/>
        <w:jc w:val="both"/>
      </w:pPr>
      <w:r>
        <w:rPr>
          <w:rFonts w:ascii="Times New Roman"/>
          <w:b w:val="false"/>
          <w:i w:val="false"/>
          <w:color w:val="000000"/>
          <w:sz w:val="28"/>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bookmarkEnd w:id="963"/>
    <w:bookmarkStart w:name="z1268" w:id="964"/>
    <w:p>
      <w:pPr>
        <w:spacing w:after="0"/>
        <w:ind w:left="0"/>
        <w:jc w:val="both"/>
      </w:pPr>
      <w:r>
        <w:rPr>
          <w:rFonts w:ascii="Times New Roman"/>
          <w:b w:val="false"/>
          <w:i w:val="false"/>
          <w:color w:val="000000"/>
          <w:sz w:val="28"/>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bookmarkEnd w:id="964"/>
    <w:bookmarkStart w:name="z1269" w:id="965"/>
    <w:p>
      <w:pPr>
        <w:spacing w:after="0"/>
        <w:ind w:left="0"/>
        <w:jc w:val="both"/>
      </w:pPr>
      <w:r>
        <w:rPr>
          <w:rFonts w:ascii="Times New Roman"/>
          <w:b w:val="false"/>
          <w:i w:val="false"/>
          <w:color w:val="000000"/>
          <w:sz w:val="28"/>
        </w:rPr>
        <w:t>
      4.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8" w:id="966"/>
    <w:p>
      <w:pPr>
        <w:spacing w:after="0"/>
        <w:ind w:left="0"/>
        <w:jc w:val="left"/>
      </w:pPr>
      <w:r>
        <w:rPr>
          <w:rFonts w:ascii="Times New Roman"/>
          <w:b/>
          <w:i w:val="false"/>
          <w:color w:val="000000"/>
        </w:rPr>
        <w:t xml:space="preserve"> 25-тарау. БАЛАНЫҢ ТУУЫН МЕМЛЕКЕТТІК ТІРКЕУ</w:t>
      </w:r>
    </w:p>
    <w:bookmarkEnd w:id="966"/>
    <w:p>
      <w:pPr>
        <w:spacing w:after="0"/>
        <w:ind w:left="0"/>
        <w:jc w:val="both"/>
      </w:pPr>
      <w:r>
        <w:rPr>
          <w:rFonts w:ascii="Times New Roman"/>
          <w:b/>
          <w:i w:val="false"/>
          <w:color w:val="000000"/>
          <w:sz w:val="28"/>
        </w:rPr>
        <w:t xml:space="preserve">187-бап. Баланың тууын тіркеу үшін негіз </w:t>
      </w:r>
    </w:p>
    <w:bookmarkStart w:name="z410" w:id="967"/>
    <w:p>
      <w:pPr>
        <w:spacing w:after="0"/>
        <w:ind w:left="0"/>
        <w:jc w:val="both"/>
      </w:pPr>
      <w:r>
        <w:rPr>
          <w:rFonts w:ascii="Times New Roman"/>
          <w:b w:val="false"/>
          <w:i w:val="false"/>
          <w:color w:val="000000"/>
          <w:sz w:val="28"/>
        </w:rPr>
        <w:t>
      1. Баланың тууын тіркеу үшін туу туралы медициналық куәлік немесе туу фактісін анықтау туралы сот шешімінің көшірмесі негіз болып табылады.</w:t>
      </w:r>
    </w:p>
    <w:bookmarkEnd w:id="967"/>
    <w:bookmarkStart w:name="z1270" w:id="968"/>
    <w:p>
      <w:pPr>
        <w:spacing w:after="0"/>
        <w:ind w:left="0"/>
        <w:jc w:val="both"/>
      </w:pPr>
      <w:r>
        <w:rPr>
          <w:rFonts w:ascii="Times New Roman"/>
          <w:b w:val="false"/>
          <w:i w:val="false"/>
          <w:color w:val="000000"/>
          <w:sz w:val="28"/>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bookmarkEnd w:id="968"/>
    <w:bookmarkStart w:name="z1271" w:id="969"/>
    <w:p>
      <w:pPr>
        <w:spacing w:after="0"/>
        <w:ind w:left="0"/>
        <w:jc w:val="both"/>
      </w:pPr>
      <w:r>
        <w:rPr>
          <w:rFonts w:ascii="Times New Roman"/>
          <w:b w:val="false"/>
          <w:i w:val="false"/>
          <w:color w:val="000000"/>
          <w:sz w:val="28"/>
        </w:rPr>
        <w:t xml:space="preserve">
      Тууды мемлекеттік тіркеу кезінде дәлелді себеппен ата-анасының жеке басын куәландыратын құжаттары болмаған жағдайда, ата-анасы туралы мәліметтер неке қию (ерлі-зайыпты болу) туралы куәлікке не неке қию (ерлі-зайыпты болу) туралы акт жазбасына сәйкес толтырылады. Бала медициналық ұйымда туылған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 Азаматтық хал актілеріне ата-анасының атын, әкесінің атын (егер ол жеке басын куәландыратын құжатта көрсетілсе), тегін, ұлтын жазу осы Кодекстің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жүргізіледі.</w:t>
      </w:r>
    </w:p>
    <w:bookmarkEnd w:id="969"/>
    <w:bookmarkStart w:name="z1272" w:id="970"/>
    <w:p>
      <w:pPr>
        <w:spacing w:after="0"/>
        <w:ind w:left="0"/>
        <w:jc w:val="both"/>
      </w:pPr>
      <w:r>
        <w:rPr>
          <w:rFonts w:ascii="Times New Roman"/>
          <w:b w:val="false"/>
          <w:i w:val="false"/>
          <w:color w:val="000000"/>
          <w:sz w:val="28"/>
        </w:rPr>
        <w:t>
      Баланы суррогат ана туған жағдайда туу туралы медициналық куәлік тіркеу үшін негіз болып табылады.</w:t>
      </w:r>
    </w:p>
    <w:bookmarkEnd w:id="970"/>
    <w:bookmarkStart w:name="z1273" w:id="971"/>
    <w:p>
      <w:pPr>
        <w:spacing w:after="0"/>
        <w:ind w:left="0"/>
        <w:jc w:val="both"/>
      </w:pPr>
      <w:r>
        <w:rPr>
          <w:rFonts w:ascii="Times New Roman"/>
          <w:b w:val="false"/>
          <w:i w:val="false"/>
          <w:color w:val="000000"/>
          <w:sz w:val="28"/>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p>
    <w:bookmarkEnd w:id="971"/>
    <w:bookmarkStart w:name="z1274" w:id="972"/>
    <w:p>
      <w:pPr>
        <w:spacing w:after="0"/>
        <w:ind w:left="0"/>
        <w:jc w:val="both"/>
      </w:pPr>
      <w:r>
        <w:rPr>
          <w:rFonts w:ascii="Times New Roman"/>
          <w:b w:val="false"/>
          <w:i w:val="false"/>
          <w:color w:val="000000"/>
          <w:sz w:val="28"/>
        </w:rPr>
        <w:t>
      3. Кәмелетке толмаған ата-аналардың бала тууын, сондай-ақ суррогат ана туған баланы мемлекеттік тіркеу жалпы тәртіппен жүргізіледі.</w:t>
      </w:r>
    </w:p>
    <w:bookmarkEnd w:id="972"/>
    <w:bookmarkStart w:name="z1275" w:id="973"/>
    <w:p>
      <w:pPr>
        <w:spacing w:after="0"/>
        <w:ind w:left="0"/>
        <w:jc w:val="both"/>
      </w:pPr>
      <w:r>
        <w:rPr>
          <w:rFonts w:ascii="Times New Roman"/>
          <w:b w:val="false"/>
          <w:i w:val="false"/>
          <w:color w:val="000000"/>
          <w:sz w:val="28"/>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Баланың тууын мемлекеттік тіркеу орны</w:t>
      </w:r>
    </w:p>
    <w:bookmarkStart w:name="z412" w:id="974"/>
    <w:p>
      <w:pPr>
        <w:spacing w:after="0"/>
        <w:ind w:left="0"/>
        <w:jc w:val="both"/>
      </w:pPr>
      <w:r>
        <w:rPr>
          <w:rFonts w:ascii="Times New Roman"/>
          <w:b w:val="false"/>
          <w:i w:val="false"/>
          <w:color w:val="000000"/>
          <w:sz w:val="28"/>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bookmarkEnd w:id="974"/>
    <w:p>
      <w:pPr>
        <w:spacing w:after="0"/>
        <w:ind w:left="0"/>
        <w:jc w:val="both"/>
      </w:pPr>
      <w:r>
        <w:rPr>
          <w:rFonts w:ascii="Times New Roman"/>
          <w:b w:val="false"/>
          <w:i w:val="false"/>
          <w:color w:val="000000"/>
          <w:sz w:val="28"/>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"электрондық үкімет" веб-порталы арқылы жүзеге асырылады.</w:t>
      </w:r>
    </w:p>
    <w:bookmarkStart w:name="z1687" w:id="975"/>
    <w:p>
      <w:pPr>
        <w:spacing w:after="0"/>
        <w:ind w:left="0"/>
        <w:jc w:val="both"/>
      </w:pPr>
      <w:r>
        <w:rPr>
          <w:rFonts w:ascii="Times New Roman"/>
          <w:b w:val="false"/>
          <w:i w:val="false"/>
          <w:color w:val="000000"/>
          <w:sz w:val="28"/>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bookmarkEnd w:id="975"/>
    <w:bookmarkStart w:name="z1688" w:id="976"/>
    <w:p>
      <w:pPr>
        <w:spacing w:after="0"/>
        <w:ind w:left="0"/>
        <w:jc w:val="both"/>
      </w:pPr>
      <w:r>
        <w:rPr>
          <w:rFonts w:ascii="Times New Roman"/>
          <w:b w:val="false"/>
          <w:i w:val="false"/>
          <w:color w:val="000000"/>
          <w:sz w:val="28"/>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bookmarkEnd w:id="976"/>
    <w:p>
      <w:pPr>
        <w:spacing w:after="0"/>
        <w:ind w:left="0"/>
        <w:jc w:val="both"/>
      </w:pPr>
      <w:r>
        <w:rPr>
          <w:rFonts w:ascii="Times New Roman"/>
          <w:b w:val="false"/>
          <w:i w:val="false"/>
          <w:color w:val="000000"/>
          <w:sz w:val="28"/>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pPr>
        <w:spacing w:after="0"/>
        <w:ind w:left="0"/>
        <w:jc w:val="both"/>
      </w:pPr>
      <w:r>
        <w:rPr>
          <w:rFonts w:ascii="Times New Roman"/>
          <w:b w:val="false"/>
          <w:i w:val="false"/>
          <w:color w:val="000000"/>
          <w:sz w:val="28"/>
        </w:rPr>
        <w:t>
      Қазақстан Республикасының шегінен тыс жерде туылған баланың туылған жері деп баланың нақты туылған жерінің атауы көрсетіледі.</w:t>
      </w:r>
    </w:p>
    <w:bookmarkStart w:name="z1689" w:id="977"/>
    <w:p>
      <w:pPr>
        <w:spacing w:after="0"/>
        <w:ind w:left="0"/>
        <w:jc w:val="both"/>
      </w:pPr>
      <w:r>
        <w:rPr>
          <w:rFonts w:ascii="Times New Roman"/>
          <w:b w:val="false"/>
          <w:i w:val="false"/>
          <w:color w:val="000000"/>
          <w:sz w:val="28"/>
        </w:rPr>
        <w:t xml:space="preserve">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 </w:t>
      </w:r>
    </w:p>
    <w:bookmarkEnd w:id="977"/>
    <w:p>
      <w:pPr>
        <w:spacing w:after="0"/>
        <w:ind w:left="0"/>
        <w:jc w:val="both"/>
      </w:pPr>
      <w:r>
        <w:rPr>
          <w:rFonts w:ascii="Times New Roman"/>
          <w:b w:val="false"/>
          <w:i w:val="false"/>
          <w:color w:val="000000"/>
          <w:sz w:val="28"/>
        </w:rPr>
        <w:t>
      1) туу туралы куәліктің түпнұсқасын;</w:t>
      </w:r>
    </w:p>
    <w:p>
      <w:pPr>
        <w:spacing w:after="0"/>
        <w:ind w:left="0"/>
        <w:jc w:val="both"/>
      </w:pPr>
      <w:r>
        <w:rPr>
          <w:rFonts w:ascii="Times New Roman"/>
          <w:b w:val="false"/>
          <w:i w:val="false"/>
          <w:color w:val="000000"/>
          <w:sz w:val="28"/>
        </w:rPr>
        <w:t>
      2) туу туралы акт жазбасының көшірмесін;</w:t>
      </w:r>
    </w:p>
    <w:p>
      <w:pPr>
        <w:spacing w:after="0"/>
        <w:ind w:left="0"/>
        <w:jc w:val="both"/>
      </w:pPr>
      <w:r>
        <w:rPr>
          <w:rFonts w:ascii="Times New Roman"/>
          <w:b w:val="false"/>
          <w:i w:val="false"/>
          <w:color w:val="000000"/>
          <w:sz w:val="28"/>
        </w:rPr>
        <w:t>
      3) туу туралы медициналық куәліктің түпнұсқасын көрсеткен кезде осы Кодексте белгіленген мерзімдерде жүргізіледі.</w:t>
      </w:r>
    </w:p>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соттың туу фактісін анықтау туралы шешімінің көшірмесі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Баланың тууы туралы өтініш беру мерзімдері</w:t>
      </w:r>
    </w:p>
    <w:bookmarkStart w:name="z414" w:id="978"/>
    <w:p>
      <w:pPr>
        <w:spacing w:after="0"/>
        <w:ind w:left="0"/>
        <w:jc w:val="both"/>
      </w:pPr>
      <w:r>
        <w:rPr>
          <w:rFonts w:ascii="Times New Roman"/>
          <w:b w:val="false"/>
          <w:i w:val="false"/>
          <w:color w:val="000000"/>
          <w:sz w:val="28"/>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bookmarkEnd w:id="978"/>
    <w:p>
      <w:pPr>
        <w:spacing w:after="0"/>
        <w:ind w:left="0"/>
        <w:jc w:val="both"/>
      </w:pPr>
      <w:r>
        <w:rPr>
          <w:rFonts w:ascii="Times New Roman"/>
          <w:b w:val="false"/>
          <w:i w:val="false"/>
          <w:color w:val="000000"/>
          <w:sz w:val="28"/>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Баланың тууын мемлекеттік тіркеу туралы өтініш</w:t>
      </w:r>
    </w:p>
    <w:bookmarkStart w:name="z416" w:id="979"/>
    <w:p>
      <w:pPr>
        <w:spacing w:after="0"/>
        <w:ind w:left="0"/>
        <w:jc w:val="both"/>
      </w:pPr>
      <w:r>
        <w:rPr>
          <w:rFonts w:ascii="Times New Roman"/>
          <w:b w:val="false"/>
          <w:i w:val="false"/>
          <w:color w:val="000000"/>
          <w:sz w:val="28"/>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бередi.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bookmarkEnd w:id="979"/>
    <w:bookmarkStart w:name="z1282" w:id="980"/>
    <w:p>
      <w:pPr>
        <w:spacing w:after="0"/>
        <w:ind w:left="0"/>
        <w:jc w:val="both"/>
      </w:pPr>
      <w:r>
        <w:rPr>
          <w:rFonts w:ascii="Times New Roman"/>
          <w:b w:val="false"/>
          <w:i w:val="false"/>
          <w:color w:val="000000"/>
          <w:sz w:val="28"/>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bookmarkEnd w:id="980"/>
    <w:bookmarkStart w:name="z1283" w:id="981"/>
    <w:p>
      <w:pPr>
        <w:spacing w:after="0"/>
        <w:ind w:left="0"/>
        <w:jc w:val="both"/>
      </w:pPr>
      <w:r>
        <w:rPr>
          <w:rFonts w:ascii="Times New Roman"/>
          <w:b w:val="false"/>
          <w:i w:val="false"/>
          <w:color w:val="000000"/>
          <w:sz w:val="28"/>
        </w:rPr>
        <w:t>
      Екі немесе одан да көп баланы мемлекеттік тіркеу кезінде өтініш әрқайсысына қатысты бөлек беріледі.</w:t>
      </w:r>
    </w:p>
    <w:bookmarkEnd w:id="981"/>
    <w:bookmarkStart w:name="z1690" w:id="982"/>
    <w:p>
      <w:pPr>
        <w:spacing w:after="0"/>
        <w:ind w:left="0"/>
        <w:jc w:val="both"/>
      </w:pPr>
      <w:r>
        <w:rPr>
          <w:rFonts w:ascii="Times New Roman"/>
          <w:b w:val="false"/>
          <w:i w:val="false"/>
          <w:color w:val="000000"/>
          <w:sz w:val="28"/>
        </w:rPr>
        <w:t>
      Баланың тууын мемлекеттік тіркеу "Мемлекеттік көрсетілетін қызметтер туралы" Қазақстан Республикасының Заңына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bookmarkEnd w:id="982"/>
    <w:bookmarkStart w:name="z1691" w:id="983"/>
    <w:p>
      <w:pPr>
        <w:spacing w:after="0"/>
        <w:ind w:left="0"/>
        <w:jc w:val="both"/>
      </w:pPr>
      <w:r>
        <w:rPr>
          <w:rFonts w:ascii="Times New Roman"/>
          <w:b w:val="false"/>
          <w:i w:val="false"/>
          <w:color w:val="000000"/>
          <w:sz w:val="28"/>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bookmarkEnd w:id="983"/>
    <w:bookmarkStart w:name="z1692" w:id="984"/>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bookmarkEnd w:id="984"/>
    <w:bookmarkStart w:name="z1568" w:id="985"/>
    <w:p>
      <w:pPr>
        <w:spacing w:after="0"/>
        <w:ind w:left="0"/>
        <w:jc w:val="both"/>
      </w:pPr>
      <w:r>
        <w:rPr>
          <w:rFonts w:ascii="Times New Roman"/>
          <w:b w:val="false"/>
          <w:i w:val="false"/>
          <w:color w:val="000000"/>
          <w:sz w:val="28"/>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қызмет көрсету тәртібін айқындайтын заңға тәуелді нормативтік құқықтық актіге сәйкес беріледі.</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bookmarkStart w:name="z418" w:id="986"/>
    <w:p>
      <w:pPr>
        <w:spacing w:after="0"/>
        <w:ind w:left="0"/>
        <w:jc w:val="both"/>
      </w:pPr>
      <w:r>
        <w:rPr>
          <w:rFonts w:ascii="Times New Roman"/>
          <w:b w:val="false"/>
          <w:i w:val="false"/>
          <w:color w:val="000000"/>
          <w:sz w:val="28"/>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bookmarkEnd w:id="986"/>
    <w:p>
      <w:pPr>
        <w:spacing w:after="0"/>
        <w:ind w:left="0"/>
        <w:jc w:val="both"/>
      </w:pPr>
      <w:r>
        <w:rPr>
          <w:rFonts w:ascii="Times New Roman"/>
          <w:b/>
          <w:i w:val="false"/>
          <w:color w:val="000000"/>
          <w:sz w:val="28"/>
        </w:rPr>
        <w:t>192-бап. Баланың туу туралы акт жазбасына ата-аналары туралы мәліметтерді енгізу тәртібі</w:t>
      </w:r>
    </w:p>
    <w:bookmarkStart w:name="z420" w:id="987"/>
    <w:p>
      <w:pPr>
        <w:spacing w:after="0"/>
        <w:ind w:left="0"/>
        <w:jc w:val="both"/>
      </w:pPr>
      <w:r>
        <w:rPr>
          <w:rFonts w:ascii="Times New Roman"/>
          <w:b w:val="false"/>
          <w:i w:val="false"/>
          <w:color w:val="000000"/>
          <w:sz w:val="28"/>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987"/>
    <w:bookmarkStart w:name="z1284" w:id="988"/>
    <w:p>
      <w:pPr>
        <w:spacing w:after="0"/>
        <w:ind w:left="0"/>
        <w:jc w:val="both"/>
      </w:pPr>
      <w:r>
        <w:rPr>
          <w:rFonts w:ascii="Times New Roman"/>
          <w:b w:val="false"/>
          <w:i w:val="false"/>
          <w:color w:val="000000"/>
          <w:sz w:val="28"/>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bookmarkEnd w:id="988"/>
    <w:bookmarkStart w:name="z1285" w:id="989"/>
    <w:p>
      <w:pPr>
        <w:spacing w:after="0"/>
        <w:ind w:left="0"/>
        <w:jc w:val="both"/>
      </w:pPr>
      <w:r>
        <w:rPr>
          <w:rFonts w:ascii="Times New Roman"/>
          <w:b w:val="false"/>
          <w:i w:val="false"/>
          <w:color w:val="000000"/>
          <w:sz w:val="28"/>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End w:id="989"/>
    <w:bookmarkStart w:name="z1286" w:id="990"/>
    <w:p>
      <w:pPr>
        <w:spacing w:after="0"/>
        <w:ind w:left="0"/>
        <w:jc w:val="both"/>
      </w:pPr>
      <w:r>
        <w:rPr>
          <w:rFonts w:ascii="Times New Roman"/>
          <w:b w:val="false"/>
          <w:i w:val="false"/>
          <w:color w:val="000000"/>
          <w:sz w:val="28"/>
        </w:rPr>
        <w:t xml:space="preserve">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bookmarkEnd w:id="990"/>
    <w:bookmarkStart w:name="z1287" w:id="991"/>
    <w:p>
      <w:pPr>
        <w:spacing w:after="0"/>
        <w:ind w:left="0"/>
        <w:jc w:val="both"/>
      </w:pPr>
      <w:r>
        <w:rPr>
          <w:rFonts w:ascii="Times New Roman"/>
          <w:b w:val="false"/>
          <w:i w:val="false"/>
          <w:color w:val="000000"/>
          <w:sz w:val="28"/>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негізінде ғана баланың әкесі болып жазылуы мүмкін.</w:t>
      </w:r>
    </w:p>
    <w:bookmarkEnd w:id="991"/>
    <w:bookmarkStart w:name="z1288" w:id="992"/>
    <w:p>
      <w:pPr>
        <w:spacing w:after="0"/>
        <w:ind w:left="0"/>
        <w:jc w:val="both"/>
      </w:pPr>
      <w:r>
        <w:rPr>
          <w:rFonts w:ascii="Times New Roman"/>
          <w:b w:val="false"/>
          <w:i w:val="false"/>
          <w:color w:val="000000"/>
          <w:sz w:val="28"/>
        </w:rPr>
        <w:t>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bookmarkEnd w:id="992"/>
    <w:bookmarkStart w:name="z1693" w:id="993"/>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End w:id="993"/>
    <w:bookmarkStart w:name="z1289" w:id="994"/>
    <w:p>
      <w:pPr>
        <w:spacing w:after="0"/>
        <w:ind w:left="0"/>
        <w:jc w:val="both"/>
      </w:pPr>
      <w:r>
        <w:rPr>
          <w:rFonts w:ascii="Times New Roman"/>
          <w:b w:val="false"/>
          <w:i w:val="false"/>
          <w:color w:val="000000"/>
          <w:sz w:val="28"/>
        </w:rPr>
        <w:t xml:space="preserve">
      4. Егер баланың ата-анасы бір-бірімен некеде тұрмаса (ерлі-зайыпты болмаса),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w:t>
      </w:r>
    </w:p>
    <w:bookmarkEnd w:id="994"/>
    <w:bookmarkStart w:name="z1290" w:id="995"/>
    <w:p>
      <w:pPr>
        <w:spacing w:after="0"/>
        <w:ind w:left="0"/>
        <w:jc w:val="both"/>
      </w:pPr>
      <w:r>
        <w:rPr>
          <w:rFonts w:ascii="Times New Roman"/>
          <w:b w:val="false"/>
          <w:i w:val="false"/>
          <w:color w:val="000000"/>
          <w:sz w:val="28"/>
        </w:rPr>
        <w:t>
      Мұндай жағдайда тууды мемлекеттік тіркеу туралы акт жазбасына әкесі туралы мәліметтер:</w:t>
      </w:r>
    </w:p>
    <w:bookmarkEnd w:id="995"/>
    <w:bookmarkStart w:name="z1291" w:id="996"/>
    <w:p>
      <w:pPr>
        <w:spacing w:after="0"/>
        <w:ind w:left="0"/>
        <w:jc w:val="both"/>
      </w:pPr>
      <w:r>
        <w:rPr>
          <w:rFonts w:ascii="Times New Roman"/>
          <w:b w:val="false"/>
          <w:i w:val="false"/>
          <w:color w:val="000000"/>
          <w:sz w:val="28"/>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bookmarkEnd w:id="996"/>
    <w:bookmarkStart w:name="z1292" w:id="997"/>
    <w:p>
      <w:pPr>
        <w:spacing w:after="0"/>
        <w:ind w:left="0"/>
        <w:jc w:val="both"/>
      </w:pPr>
      <w:r>
        <w:rPr>
          <w:rFonts w:ascii="Times New Roman"/>
          <w:b w:val="false"/>
          <w:i w:val="false"/>
          <w:color w:val="000000"/>
          <w:sz w:val="28"/>
        </w:rPr>
        <w:t>
      2) егер әкесі анықталмаса, некеде тұрмаған (ерлі-зайыпты болмаған) анасының өтініші бойынша енгізіледі.</w:t>
      </w:r>
    </w:p>
    <w:bookmarkEnd w:id="997"/>
    <w:bookmarkStart w:name="z1293" w:id="998"/>
    <w:p>
      <w:pPr>
        <w:spacing w:after="0"/>
        <w:ind w:left="0"/>
        <w:jc w:val="both"/>
      </w:pPr>
      <w:r>
        <w:rPr>
          <w:rFonts w:ascii="Times New Roman"/>
          <w:b w:val="false"/>
          <w:i w:val="false"/>
          <w:color w:val="000000"/>
          <w:sz w:val="28"/>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bookmarkEnd w:id="998"/>
    <w:bookmarkStart w:name="z1294" w:id="999"/>
    <w:p>
      <w:pPr>
        <w:spacing w:after="0"/>
        <w:ind w:left="0"/>
        <w:jc w:val="both"/>
      </w:pPr>
      <w:r>
        <w:rPr>
          <w:rFonts w:ascii="Times New Roman"/>
          <w:b w:val="false"/>
          <w:i w:val="false"/>
          <w:color w:val="000000"/>
          <w:sz w:val="28"/>
        </w:rPr>
        <w:t>
      Баланың әкесі туралы мәліметтер анасының тілегі бойынша туу туралы актілер жазбасына енгізілмеуі мүмкін;</w:t>
      </w:r>
    </w:p>
    <w:bookmarkEnd w:id="999"/>
    <w:bookmarkStart w:name="z1295" w:id="1000"/>
    <w:p>
      <w:pPr>
        <w:spacing w:after="0"/>
        <w:ind w:left="0"/>
        <w:jc w:val="both"/>
      </w:pPr>
      <w:r>
        <w:rPr>
          <w:rFonts w:ascii="Times New Roman"/>
          <w:b w:val="false"/>
          <w:i w:val="false"/>
          <w:color w:val="000000"/>
          <w:sz w:val="28"/>
        </w:rPr>
        <w:t>
      3) өзін баланың әкесімін деп мойындаған адамның өтініші бойынша, оған баланың анасының келісімі болған кезде енгізіледі.</w:t>
      </w:r>
    </w:p>
    <w:bookmarkEnd w:id="1000"/>
    <w:bookmarkStart w:name="z1296" w:id="1001"/>
    <w:p>
      <w:pPr>
        <w:spacing w:after="0"/>
        <w:ind w:left="0"/>
        <w:jc w:val="both"/>
      </w:pPr>
      <w:r>
        <w:rPr>
          <w:rFonts w:ascii="Times New Roman"/>
          <w:b w:val="false"/>
          <w:i w:val="false"/>
          <w:color w:val="000000"/>
          <w:sz w:val="28"/>
        </w:rPr>
        <w:t xml:space="preserve">
      Анасы туралы мәліметтер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 әкесі туралы мәліметтер осы адамның көрсетуі бойынша жазылады.</w:t>
      </w:r>
    </w:p>
    <w:bookmarkEnd w:id="1001"/>
    <w:bookmarkStart w:name="z1297" w:id="1002"/>
    <w:p>
      <w:pPr>
        <w:spacing w:after="0"/>
        <w:ind w:left="0"/>
        <w:jc w:val="both"/>
      </w:pPr>
      <w:r>
        <w:rPr>
          <w:rFonts w:ascii="Times New Roman"/>
          <w:b w:val="false"/>
          <w:i w:val="false"/>
          <w:color w:val="000000"/>
          <w:sz w:val="28"/>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192-1-бап. Әке болуды анықтау кезінде баланың тууын мемлекеттік тіркеу туралы акт жазбасына өзгерістер, толықтырулар енгізу</w:t>
      </w:r>
    </w:p>
    <w:bookmarkStart w:name="z1695" w:id="1003"/>
    <w:p>
      <w:pPr>
        <w:spacing w:after="0"/>
        <w:ind w:left="0"/>
        <w:jc w:val="both"/>
      </w:pPr>
      <w:r>
        <w:rPr>
          <w:rFonts w:ascii="Times New Roman"/>
          <w:b w:val="false"/>
          <w:i w:val="false"/>
          <w:color w:val="000000"/>
          <w:sz w:val="28"/>
        </w:rPr>
        <w:t>
      1. Әке болуды анықтау кезінде баланың тууын мемлекеттік тіркеу туралы акт жазбасына өзгерістер, толықтырулар:</w:t>
      </w:r>
    </w:p>
    <w:bookmarkEnd w:id="1003"/>
    <w:p>
      <w:pPr>
        <w:spacing w:after="0"/>
        <w:ind w:left="0"/>
        <w:jc w:val="both"/>
      </w:pPr>
      <w:r>
        <w:rPr>
          <w:rFonts w:ascii="Times New Roman"/>
          <w:b w:val="false"/>
          <w:i w:val="false"/>
          <w:color w:val="000000"/>
          <w:sz w:val="28"/>
        </w:rPr>
        <w:t>
      1) ата-анасының әке болуды анықтау туралы бірлескен өтініші;</w:t>
      </w:r>
    </w:p>
    <w:p>
      <w:pPr>
        <w:spacing w:after="0"/>
        <w:ind w:left="0"/>
        <w:jc w:val="both"/>
      </w:pPr>
      <w:r>
        <w:rPr>
          <w:rFonts w:ascii="Times New Roman"/>
          <w:b w:val="false"/>
          <w:i w:val="false"/>
          <w:color w:val="000000"/>
          <w:sz w:val="28"/>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3) соттың әке болуды анықтау, сондай-ақ әке болуды тану фактісін және әке болу фактісін анықтау туралы шешімі негізінде енгізіледі.</w:t>
      </w:r>
    </w:p>
    <w:bookmarkStart w:name="z1696" w:id="1004"/>
    <w:p>
      <w:pPr>
        <w:spacing w:after="0"/>
        <w:ind w:left="0"/>
        <w:jc w:val="both"/>
      </w:pPr>
      <w:r>
        <w:rPr>
          <w:rFonts w:ascii="Times New Roman"/>
          <w:b w:val="false"/>
          <w:i w:val="false"/>
          <w:color w:val="000000"/>
          <w:sz w:val="28"/>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192-1-баппен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Бала ата-анасының қай ұлтқа жататынын жазу тәртібі</w:t>
      </w:r>
    </w:p>
    <w:bookmarkStart w:name="z422" w:id="1005"/>
    <w:p>
      <w:pPr>
        <w:spacing w:after="0"/>
        <w:ind w:left="0"/>
        <w:jc w:val="both"/>
      </w:pPr>
      <w:r>
        <w:rPr>
          <w:rFonts w:ascii="Times New Roman"/>
          <w:b w:val="false"/>
          <w:i w:val="false"/>
          <w:color w:val="000000"/>
          <w:sz w:val="28"/>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1005"/>
    <w:bookmarkStart w:name="z1298" w:id="1006"/>
    <w:p>
      <w:pPr>
        <w:spacing w:after="0"/>
        <w:ind w:left="0"/>
        <w:jc w:val="both"/>
      </w:pPr>
      <w:r>
        <w:rPr>
          <w:rFonts w:ascii="Times New Roman"/>
          <w:b w:val="false"/>
          <w:i w:val="false"/>
          <w:color w:val="000000"/>
          <w:sz w:val="28"/>
        </w:rPr>
        <w:t>
      Шетелдік болып табылатын ата-ананың қай ұлтқа жататыны туралы мәлімет оның шетелдік паспортына сәйкес көрсетіледі.</w:t>
      </w:r>
    </w:p>
    <w:bookmarkEnd w:id="1006"/>
    <w:bookmarkStart w:name="z1299" w:id="1007"/>
    <w:p>
      <w:pPr>
        <w:spacing w:after="0"/>
        <w:ind w:left="0"/>
        <w:jc w:val="both"/>
      </w:pPr>
      <w:r>
        <w:rPr>
          <w:rFonts w:ascii="Times New Roman"/>
          <w:b w:val="false"/>
          <w:i w:val="false"/>
          <w:color w:val="000000"/>
          <w:sz w:val="28"/>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194-бап. Баланың тууын мемлекеттік тіркеу кезінде оған тегін, атын, әкесінің атын беру тәртібі</w:t>
      </w:r>
    </w:p>
    <w:bookmarkStart w:name="z424" w:id="1008"/>
    <w:p>
      <w:pPr>
        <w:spacing w:after="0"/>
        <w:ind w:left="0"/>
        <w:jc w:val="both"/>
      </w:pPr>
      <w:r>
        <w:rPr>
          <w:rFonts w:ascii="Times New Roman"/>
          <w:b w:val="false"/>
          <w:i w:val="false"/>
          <w:color w:val="000000"/>
          <w:sz w:val="28"/>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bookmarkEnd w:id="1008"/>
    <w:bookmarkStart w:name="z1300" w:id="1009"/>
    <w:p>
      <w:pPr>
        <w:spacing w:after="0"/>
        <w:ind w:left="0"/>
        <w:jc w:val="both"/>
      </w:pPr>
      <w:r>
        <w:rPr>
          <w:rFonts w:ascii="Times New Roman"/>
          <w:b w:val="false"/>
          <w:i w:val="false"/>
          <w:color w:val="000000"/>
          <w:sz w:val="28"/>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bookmarkEnd w:id="1009"/>
    <w:bookmarkStart w:name="z1301" w:id="1010"/>
    <w:p>
      <w:pPr>
        <w:spacing w:after="0"/>
        <w:ind w:left="0"/>
        <w:jc w:val="both"/>
      </w:pPr>
      <w:r>
        <w:rPr>
          <w:rFonts w:ascii="Times New Roman"/>
          <w:b w:val="false"/>
          <w:i w:val="false"/>
          <w:color w:val="000000"/>
          <w:sz w:val="28"/>
        </w:rPr>
        <w:t>
      Жеке адамның тегіне "тегі", "ұрпағы", "немересі", "шөбересі", "келіні" деген және басқа да сөздерді қосып жазуға жол берілмейді.</w:t>
      </w:r>
    </w:p>
    <w:bookmarkEnd w:id="1010"/>
    <w:bookmarkStart w:name="z1302" w:id="1011"/>
    <w:p>
      <w:pPr>
        <w:spacing w:after="0"/>
        <w:ind w:left="0"/>
        <w:jc w:val="both"/>
      </w:pPr>
      <w:r>
        <w:rPr>
          <w:rFonts w:ascii="Times New Roman"/>
          <w:b w:val="false"/>
          <w:i w:val="false"/>
          <w:color w:val="000000"/>
          <w:sz w:val="28"/>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bookmarkEnd w:id="1011"/>
    <w:bookmarkStart w:name="z1303" w:id="1012"/>
    <w:p>
      <w:pPr>
        <w:spacing w:after="0"/>
        <w:ind w:left="0"/>
        <w:jc w:val="both"/>
      </w:pPr>
      <w:r>
        <w:rPr>
          <w:rFonts w:ascii="Times New Roman"/>
          <w:b w:val="false"/>
          <w:i w:val="false"/>
          <w:color w:val="000000"/>
          <w:sz w:val="28"/>
        </w:rPr>
        <w:t>
      4. Басқа ұлт адамдарының тілегі бойынша олардың тегін, атын және әкесінің атын жазу олардың ұлттық ерекшеліктеріне сәйкес жүргізілуі мүмкін.</w:t>
      </w:r>
    </w:p>
    <w:bookmarkEnd w:id="1012"/>
    <w:p>
      <w:pPr>
        <w:spacing w:after="0"/>
        <w:ind w:left="0"/>
        <w:jc w:val="both"/>
      </w:pPr>
      <w:r>
        <w:rPr>
          <w:rFonts w:ascii="Times New Roman"/>
          <w:b/>
          <w:i w:val="false"/>
          <w:color w:val="000000"/>
          <w:sz w:val="28"/>
        </w:rPr>
        <w:t>195-бап. Қазақстан Республикасынан тыс жерлерде туған баланың тууын мемлекеттік тіркеу</w:t>
      </w:r>
    </w:p>
    <w:bookmarkStart w:name="z426" w:id="1013"/>
    <w:p>
      <w:pPr>
        <w:spacing w:after="0"/>
        <w:ind w:left="0"/>
        <w:jc w:val="both"/>
      </w:pPr>
      <w:r>
        <w:rPr>
          <w:rFonts w:ascii="Times New Roman"/>
          <w:b w:val="false"/>
          <w:i w:val="false"/>
          <w:color w:val="000000"/>
          <w:sz w:val="28"/>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bookmarkEnd w:id="1013"/>
    <w:p>
      <w:pPr>
        <w:spacing w:after="0"/>
        <w:ind w:left="0"/>
        <w:jc w:val="both"/>
      </w:pPr>
      <w:r>
        <w:rPr>
          <w:rFonts w:ascii="Times New Roman"/>
          <w:b/>
          <w:i w:val="false"/>
          <w:color w:val="000000"/>
          <w:sz w:val="28"/>
        </w:rPr>
        <w:t>196-бап. Тауып алынған, тастанды (бас тартылған) баланың тууын мемлекеттік тіркеу тәртібі</w:t>
      </w:r>
    </w:p>
    <w:bookmarkStart w:name="z428" w:id="1014"/>
    <w:p>
      <w:pPr>
        <w:spacing w:after="0"/>
        <w:ind w:left="0"/>
        <w:jc w:val="both"/>
      </w:pPr>
      <w:r>
        <w:rPr>
          <w:rFonts w:ascii="Times New Roman"/>
          <w:b w:val="false"/>
          <w:i w:val="false"/>
          <w:color w:val="000000"/>
          <w:sz w:val="28"/>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1014"/>
    <w:bookmarkStart w:name="z1304" w:id="1015"/>
    <w:p>
      <w:pPr>
        <w:spacing w:after="0"/>
        <w:ind w:left="0"/>
        <w:jc w:val="both"/>
      </w:pPr>
      <w:r>
        <w:rPr>
          <w:rFonts w:ascii="Times New Roman"/>
          <w:b w:val="false"/>
          <w:i w:val="false"/>
          <w:color w:val="000000"/>
          <w:sz w:val="28"/>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bookmarkEnd w:id="1015"/>
    <w:bookmarkStart w:name="z1305" w:id="1016"/>
    <w:p>
      <w:pPr>
        <w:spacing w:after="0"/>
        <w:ind w:left="0"/>
        <w:jc w:val="both"/>
      </w:pPr>
      <w:r>
        <w:rPr>
          <w:rFonts w:ascii="Times New Roman"/>
          <w:b w:val="false"/>
          <w:i w:val="false"/>
          <w:color w:val="000000"/>
          <w:sz w:val="28"/>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bookmarkEnd w:id="1016"/>
    <w:bookmarkStart w:name="z1306" w:id="1017"/>
    <w:p>
      <w:pPr>
        <w:spacing w:after="0"/>
        <w:ind w:left="0"/>
        <w:jc w:val="both"/>
      </w:pPr>
      <w:r>
        <w:rPr>
          <w:rFonts w:ascii="Times New Roman"/>
          <w:b w:val="false"/>
          <w:i w:val="false"/>
          <w:color w:val="000000"/>
          <w:sz w:val="28"/>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bookmarkEnd w:id="1017"/>
    <w:p>
      <w:pPr>
        <w:spacing w:after="0"/>
        <w:ind w:left="0"/>
        <w:jc w:val="both"/>
      </w:pPr>
      <w:r>
        <w:rPr>
          <w:rFonts w:ascii="Times New Roman"/>
          <w:b/>
          <w:i w:val="false"/>
          <w:color w:val="000000"/>
          <w:sz w:val="28"/>
        </w:rPr>
        <w:t>197-бап. Өлі туған немесе өмірінің алғашқы аптасында шетінеген баланы мемлекеттік тіркеу</w:t>
      </w:r>
    </w:p>
    <w:bookmarkStart w:name="z430" w:id="1018"/>
    <w:p>
      <w:pPr>
        <w:spacing w:after="0"/>
        <w:ind w:left="0"/>
        <w:jc w:val="both"/>
      </w:pPr>
      <w:r>
        <w:rPr>
          <w:rFonts w:ascii="Times New Roman"/>
          <w:b w:val="false"/>
          <w:i w:val="false"/>
          <w:color w:val="000000"/>
          <w:sz w:val="28"/>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bookmarkEnd w:id="1018"/>
    <w:bookmarkStart w:name="z1307" w:id="1019"/>
    <w:p>
      <w:pPr>
        <w:spacing w:after="0"/>
        <w:ind w:left="0"/>
        <w:jc w:val="both"/>
      </w:pPr>
      <w:r>
        <w:rPr>
          <w:rFonts w:ascii="Times New Roman"/>
          <w:b w:val="false"/>
          <w:i w:val="false"/>
          <w:color w:val="000000"/>
          <w:sz w:val="28"/>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bookmarkEnd w:id="1019"/>
    <w:bookmarkStart w:name="z1308" w:id="1020"/>
    <w:p>
      <w:pPr>
        <w:spacing w:after="0"/>
        <w:ind w:left="0"/>
        <w:jc w:val="both"/>
      </w:pPr>
      <w:r>
        <w:rPr>
          <w:rFonts w:ascii="Times New Roman"/>
          <w:b w:val="false"/>
          <w:i w:val="false"/>
          <w:color w:val="000000"/>
          <w:sz w:val="28"/>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p>
    <w:bookmarkEnd w:id="1020"/>
    <w:bookmarkStart w:name="z1309" w:id="1021"/>
    <w:p>
      <w:pPr>
        <w:spacing w:after="0"/>
        <w:ind w:left="0"/>
        <w:jc w:val="both"/>
      </w:pPr>
      <w:r>
        <w:rPr>
          <w:rFonts w:ascii="Times New Roman"/>
          <w:b w:val="false"/>
          <w:i w:val="false"/>
          <w:color w:val="000000"/>
          <w:sz w:val="28"/>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bookmarkEnd w:id="1021"/>
    <w:bookmarkStart w:name="z1310" w:id="1022"/>
    <w:p>
      <w:pPr>
        <w:spacing w:after="0"/>
        <w:ind w:left="0"/>
        <w:jc w:val="both"/>
      </w:pPr>
      <w:r>
        <w:rPr>
          <w:rFonts w:ascii="Times New Roman"/>
          <w:b w:val="false"/>
          <w:i w:val="false"/>
          <w:color w:val="000000"/>
          <w:sz w:val="28"/>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p>
    <w:bookmarkEnd w:id="1022"/>
    <w:bookmarkStart w:name="z1311" w:id="1023"/>
    <w:p>
      <w:pPr>
        <w:spacing w:after="0"/>
        <w:ind w:left="0"/>
        <w:jc w:val="both"/>
      </w:pPr>
      <w:r>
        <w:rPr>
          <w:rFonts w:ascii="Times New Roman"/>
          <w:b w:val="false"/>
          <w:i w:val="false"/>
          <w:color w:val="000000"/>
          <w:sz w:val="28"/>
        </w:rPr>
        <w:t>
      Одан әрі қайтыс болу туралы куәлік қана қайтадан беріледі.</w:t>
      </w:r>
    </w:p>
    <w:bookmarkEnd w:id="1023"/>
    <w:bookmarkStart w:name="z1312" w:id="1024"/>
    <w:p>
      <w:pPr>
        <w:spacing w:after="0"/>
        <w:ind w:left="0"/>
        <w:jc w:val="both"/>
      </w:pPr>
      <w:r>
        <w:rPr>
          <w:rFonts w:ascii="Times New Roman"/>
          <w:b w:val="false"/>
          <w:i w:val="false"/>
          <w:color w:val="000000"/>
          <w:sz w:val="28"/>
        </w:rPr>
        <w:t>
      4. Тіркеуші органға баланың өлі тууы туралы немесе баланың тууы және өмірінің алғашқы аптасында қайтыс болғандығы туралы мәлімдеу міндеті:</w:t>
      </w:r>
    </w:p>
    <w:bookmarkEnd w:id="1024"/>
    <w:bookmarkStart w:name="z1313" w:id="1025"/>
    <w:p>
      <w:pPr>
        <w:spacing w:after="0"/>
        <w:ind w:left="0"/>
        <w:jc w:val="both"/>
      </w:pPr>
      <w:r>
        <w:rPr>
          <w:rFonts w:ascii="Times New Roman"/>
          <w:b w:val="false"/>
          <w:i w:val="false"/>
          <w:color w:val="000000"/>
          <w:sz w:val="28"/>
        </w:rPr>
        <w:t>
      1) бала туылған немесе бала шетінеген медициналық ұйымның басшысына;</w:t>
      </w:r>
    </w:p>
    <w:bookmarkEnd w:id="1025"/>
    <w:bookmarkStart w:name="z1314" w:id="1026"/>
    <w:p>
      <w:pPr>
        <w:spacing w:after="0"/>
        <w:ind w:left="0"/>
        <w:jc w:val="both"/>
      </w:pPr>
      <w:r>
        <w:rPr>
          <w:rFonts w:ascii="Times New Roman"/>
          <w:b w:val="false"/>
          <w:i w:val="false"/>
          <w:color w:val="000000"/>
          <w:sz w:val="28"/>
        </w:rPr>
        <w:t>
      2) дәрігері баланың өлі тууы, баланың өмірінің алғашқы аптасында қайтыс болуы фактісін анықтаған медициналық ұйымның басшысына;</w:t>
      </w:r>
    </w:p>
    <w:bookmarkEnd w:id="1026"/>
    <w:bookmarkStart w:name="z1315" w:id="1027"/>
    <w:p>
      <w:pPr>
        <w:spacing w:after="0"/>
        <w:ind w:left="0"/>
        <w:jc w:val="both"/>
      </w:pPr>
      <w:r>
        <w:rPr>
          <w:rFonts w:ascii="Times New Roman"/>
          <w:b w:val="false"/>
          <w:i w:val="false"/>
          <w:color w:val="000000"/>
          <w:sz w:val="28"/>
        </w:rPr>
        <w:t>
      3) медициналық ұйымнан тыс жерде туған жағдайда жеке дәрігерлік практикамен айналысатын дәрiгерге жүктеледі.</w:t>
      </w:r>
    </w:p>
    <w:bookmarkEnd w:id="1027"/>
    <w:p>
      <w:pPr>
        <w:spacing w:after="0"/>
        <w:ind w:left="0"/>
        <w:jc w:val="both"/>
      </w:pPr>
      <w:r>
        <w:rPr>
          <w:rFonts w:ascii="Times New Roman"/>
          <w:b/>
          <w:i w:val="false"/>
          <w:color w:val="000000"/>
          <w:sz w:val="28"/>
        </w:rPr>
        <w:t>198-бап. Бір жасқа толған және одан үлкен баланың тууын мемлекеттік тіркеу</w:t>
      </w:r>
    </w:p>
    <w:bookmarkStart w:name="z432" w:id="1028"/>
    <w:p>
      <w:pPr>
        <w:spacing w:after="0"/>
        <w:ind w:left="0"/>
        <w:jc w:val="both"/>
      </w:pPr>
      <w:r>
        <w:rPr>
          <w:rFonts w:ascii="Times New Roman"/>
          <w:b w:val="false"/>
          <w:i w:val="false"/>
          <w:color w:val="000000"/>
          <w:sz w:val="28"/>
        </w:rPr>
        <w:t xml:space="preserve">
      1. Бір жасқа толған және одан үлкен баланың тууын мемлекеттік тіркеу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тууды мемлекеттік тіркеу үшін негіздер болған кезде ата-аналарының немесе өзге де мүдделі адамдардың жазбаша өтініші бойынша жүргізіледі.</w:t>
      </w:r>
    </w:p>
    <w:bookmarkEnd w:id="1028"/>
    <w:bookmarkStart w:name="z1316" w:id="1029"/>
    <w:p>
      <w:pPr>
        <w:spacing w:after="0"/>
        <w:ind w:left="0"/>
        <w:jc w:val="both"/>
      </w:pPr>
      <w:r>
        <w:rPr>
          <w:rFonts w:ascii="Times New Roman"/>
          <w:b w:val="false"/>
          <w:i w:val="false"/>
          <w:color w:val="000000"/>
          <w:sz w:val="28"/>
        </w:rPr>
        <w:t>
      Бала кәмелетке толғаннан кейін тууын мемлекеттік тіркеу оның жазбаша өтініші бойынша жүргізіледі.</w:t>
      </w:r>
    </w:p>
    <w:bookmarkEnd w:id="1029"/>
    <w:bookmarkStart w:name="z1318" w:id="1030"/>
    <w:p>
      <w:pPr>
        <w:spacing w:after="0"/>
        <w:ind w:left="0"/>
        <w:jc w:val="both"/>
      </w:pPr>
      <w:r>
        <w:rPr>
          <w:rFonts w:ascii="Times New Roman"/>
          <w:b w:val="false"/>
          <w:i w:val="false"/>
          <w:color w:val="000000"/>
          <w:sz w:val="28"/>
        </w:rPr>
        <w:t>
      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199-бап. Шетелдіктердің балаларының тууын мемлекеттік тіркеу</w:t>
      </w:r>
    </w:p>
    <w:bookmarkStart w:name="z434" w:id="1031"/>
    <w:p>
      <w:pPr>
        <w:spacing w:after="0"/>
        <w:ind w:left="0"/>
        <w:jc w:val="both"/>
      </w:pPr>
      <w:r>
        <w:rPr>
          <w:rFonts w:ascii="Times New Roman"/>
          <w:b w:val="false"/>
          <w:i w:val="false"/>
          <w:color w:val="000000"/>
          <w:sz w:val="28"/>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bookmarkEnd w:id="1031"/>
    <w:bookmarkStart w:name="z1319" w:id="1032"/>
    <w:p>
      <w:pPr>
        <w:spacing w:after="0"/>
        <w:ind w:left="0"/>
        <w:jc w:val="both"/>
      </w:pPr>
      <w:r>
        <w:rPr>
          <w:rFonts w:ascii="Times New Roman"/>
          <w:b w:val="false"/>
          <w:i w:val="false"/>
          <w:color w:val="000000"/>
          <w:sz w:val="28"/>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bookmarkEnd w:id="1032"/>
    <w:p>
      <w:pPr>
        <w:spacing w:after="0"/>
        <w:ind w:left="0"/>
        <w:jc w:val="both"/>
      </w:pPr>
      <w:r>
        <w:rPr>
          <w:rFonts w:ascii="Times New Roman"/>
          <w:b/>
          <w:i w:val="false"/>
          <w:color w:val="000000"/>
          <w:sz w:val="28"/>
        </w:rPr>
        <w:t>200-бап. Баланың тууын салтанатты жағдайда мемлекеттік тіркеу</w:t>
      </w:r>
    </w:p>
    <w:bookmarkStart w:name="z436" w:id="1033"/>
    <w:p>
      <w:pPr>
        <w:spacing w:after="0"/>
        <w:ind w:left="0"/>
        <w:jc w:val="both"/>
      </w:pPr>
      <w:r>
        <w:rPr>
          <w:rFonts w:ascii="Times New Roman"/>
          <w:b w:val="false"/>
          <w:i w:val="false"/>
          <w:color w:val="000000"/>
          <w:sz w:val="28"/>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bookmarkEnd w:id="1033"/>
    <w:p>
      <w:pPr>
        <w:spacing w:after="0"/>
        <w:ind w:left="0"/>
        <w:jc w:val="both"/>
      </w:pPr>
      <w:r>
        <w:rPr>
          <w:rFonts w:ascii="Times New Roman"/>
          <w:b/>
          <w:i w:val="false"/>
          <w:color w:val="000000"/>
          <w:sz w:val="28"/>
        </w:rPr>
        <w:t>201-бап. Баланың туу туралы жазбалар кітабына енгізілетін мәліметтер</w:t>
      </w:r>
    </w:p>
    <w:bookmarkStart w:name="z438" w:id="1034"/>
    <w:p>
      <w:pPr>
        <w:spacing w:after="0"/>
        <w:ind w:left="0"/>
        <w:jc w:val="both"/>
      </w:pPr>
      <w:r>
        <w:rPr>
          <w:rFonts w:ascii="Times New Roman"/>
          <w:b w:val="false"/>
          <w:i w:val="false"/>
          <w:color w:val="000000"/>
          <w:sz w:val="28"/>
        </w:rPr>
        <w:t>
      Баланың туу туралы акт жазбасына мынадай деректер:</w:t>
      </w:r>
    </w:p>
    <w:bookmarkEnd w:id="1034"/>
    <w:bookmarkStart w:name="z1320" w:id="1035"/>
    <w:p>
      <w:pPr>
        <w:spacing w:after="0"/>
        <w:ind w:left="0"/>
        <w:jc w:val="both"/>
      </w:pPr>
      <w:r>
        <w:rPr>
          <w:rFonts w:ascii="Times New Roman"/>
          <w:b w:val="false"/>
          <w:i w:val="false"/>
          <w:color w:val="000000"/>
          <w:sz w:val="28"/>
        </w:rPr>
        <w:t>
      1) баланың тууын мемлекеттік тіркеу күні;</w:t>
      </w:r>
    </w:p>
    <w:bookmarkEnd w:id="1035"/>
    <w:bookmarkStart w:name="z1321" w:id="1036"/>
    <w:p>
      <w:pPr>
        <w:spacing w:after="0"/>
        <w:ind w:left="0"/>
        <w:jc w:val="both"/>
      </w:pPr>
      <w:r>
        <w:rPr>
          <w:rFonts w:ascii="Times New Roman"/>
          <w:b w:val="false"/>
          <w:i w:val="false"/>
          <w:color w:val="000000"/>
          <w:sz w:val="28"/>
        </w:rPr>
        <w:t>
      2) балаға берілген жеке сәйкестендіру нөмірі;</w:t>
      </w:r>
    </w:p>
    <w:bookmarkEnd w:id="1036"/>
    <w:bookmarkStart w:name="z1322" w:id="1037"/>
    <w:p>
      <w:pPr>
        <w:spacing w:after="0"/>
        <w:ind w:left="0"/>
        <w:jc w:val="both"/>
      </w:pPr>
      <w:r>
        <w:rPr>
          <w:rFonts w:ascii="Times New Roman"/>
          <w:b w:val="false"/>
          <w:i w:val="false"/>
          <w:color w:val="000000"/>
          <w:sz w:val="28"/>
        </w:rPr>
        <w:t>
      3) баланың туу туралы акт жазбасының нөмірі;</w:t>
      </w:r>
    </w:p>
    <w:bookmarkEnd w:id="1037"/>
    <w:bookmarkStart w:name="z1323" w:id="1038"/>
    <w:p>
      <w:pPr>
        <w:spacing w:after="0"/>
        <w:ind w:left="0"/>
        <w:jc w:val="both"/>
      </w:pPr>
      <w:r>
        <w:rPr>
          <w:rFonts w:ascii="Times New Roman"/>
          <w:b w:val="false"/>
          <w:i w:val="false"/>
          <w:color w:val="000000"/>
          <w:sz w:val="28"/>
        </w:rPr>
        <w:t>
      4) тегі, аты, қалауы бойынша - әкесінің аты, баланың жынысы, туған күні, айы, жылы, туған жері;</w:t>
      </w:r>
    </w:p>
    <w:bookmarkEnd w:id="1038"/>
    <w:bookmarkStart w:name="z1324" w:id="1039"/>
    <w:p>
      <w:pPr>
        <w:spacing w:after="0"/>
        <w:ind w:left="0"/>
        <w:jc w:val="both"/>
      </w:pPr>
      <w:r>
        <w:rPr>
          <w:rFonts w:ascii="Times New Roman"/>
          <w:b w:val="false"/>
          <w:i w:val="false"/>
          <w:color w:val="000000"/>
          <w:sz w:val="28"/>
        </w:rPr>
        <w:t>
      5) туған балалардың саны (біреу, егіз немесе одан да көп бала);</w:t>
      </w:r>
    </w:p>
    <w:bookmarkEnd w:id="1039"/>
    <w:bookmarkStart w:name="z1325" w:id="1040"/>
    <w:p>
      <w:pPr>
        <w:spacing w:after="0"/>
        <w:ind w:left="0"/>
        <w:jc w:val="both"/>
      </w:pPr>
      <w:r>
        <w:rPr>
          <w:rFonts w:ascii="Times New Roman"/>
          <w:b w:val="false"/>
          <w:i w:val="false"/>
          <w:color w:val="000000"/>
          <w:sz w:val="28"/>
        </w:rPr>
        <w:t>
      6) баланың тірі туғандығы туралы немесе баланың өлі туғандығы туралы белгі;</w:t>
      </w:r>
    </w:p>
    <w:bookmarkEnd w:id="1040"/>
    <w:bookmarkStart w:name="z1326" w:id="1041"/>
    <w:p>
      <w:pPr>
        <w:spacing w:after="0"/>
        <w:ind w:left="0"/>
        <w:jc w:val="both"/>
      </w:pPr>
      <w:r>
        <w:rPr>
          <w:rFonts w:ascii="Times New Roman"/>
          <w:b w:val="false"/>
          <w:i w:val="false"/>
          <w:color w:val="000000"/>
          <w:sz w:val="28"/>
        </w:rPr>
        <w:t>
      7) баланың туу фактісін растайтын құжат туралы мәліметтер;</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8" w:id="1042"/>
    <w:p>
      <w:pPr>
        <w:spacing w:after="0"/>
        <w:ind w:left="0"/>
        <w:jc w:val="both"/>
      </w:pPr>
      <w:r>
        <w:rPr>
          <w:rFonts w:ascii="Times New Roman"/>
          <w:b w:val="false"/>
          <w:i w:val="false"/>
          <w:color w:val="000000"/>
          <w:sz w:val="28"/>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bookmarkEnd w:id="1042"/>
    <w:bookmarkStart w:name="z1329" w:id="1043"/>
    <w:p>
      <w:pPr>
        <w:spacing w:after="0"/>
        <w:ind w:left="0"/>
        <w:jc w:val="both"/>
      </w:pPr>
      <w:r>
        <w:rPr>
          <w:rFonts w:ascii="Times New Roman"/>
          <w:b w:val="false"/>
          <w:i w:val="false"/>
          <w:color w:val="000000"/>
          <w:sz w:val="28"/>
        </w:rPr>
        <w:t>
      10) соның негізінде баланың әкесі туралы мәліметтер енгізілген құжат туралы мәліметтер;</w:t>
      </w:r>
    </w:p>
    <w:bookmarkEnd w:id="1043"/>
    <w:bookmarkStart w:name="z1330" w:id="1044"/>
    <w:p>
      <w:pPr>
        <w:spacing w:after="0"/>
        <w:ind w:left="0"/>
        <w:jc w:val="both"/>
      </w:pPr>
      <w:r>
        <w:rPr>
          <w:rFonts w:ascii="Times New Roman"/>
          <w:b w:val="false"/>
          <w:i w:val="false"/>
          <w:color w:val="000000"/>
          <w:sz w:val="28"/>
        </w:rPr>
        <w:t>
      11) өтініш беруші туралы мәліметтер;</w:t>
      </w:r>
    </w:p>
    <w:bookmarkEnd w:id="1044"/>
    <w:bookmarkStart w:name="z1331" w:id="1045"/>
    <w:p>
      <w:pPr>
        <w:spacing w:after="0"/>
        <w:ind w:left="0"/>
        <w:jc w:val="both"/>
      </w:pPr>
      <w:r>
        <w:rPr>
          <w:rFonts w:ascii="Times New Roman"/>
          <w:b w:val="false"/>
          <w:i w:val="false"/>
          <w:color w:val="000000"/>
          <w:sz w:val="28"/>
        </w:rPr>
        <w:t>
      12) берілген туу туралы куәліктің сериясы мен нөмірі енгізіледі.</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Баланың тууын мемлекеттік тіркеу туралы куәлік беру</w:t>
      </w:r>
    </w:p>
    <w:bookmarkStart w:name="z440" w:id="1046"/>
    <w:p>
      <w:pPr>
        <w:spacing w:after="0"/>
        <w:ind w:left="0"/>
        <w:jc w:val="both"/>
      </w:pPr>
      <w:r>
        <w:rPr>
          <w:rFonts w:ascii="Times New Roman"/>
          <w:b w:val="false"/>
          <w:i w:val="false"/>
          <w:color w:val="000000"/>
          <w:sz w:val="28"/>
        </w:rPr>
        <w:t>
      Баланың тууын мемлекеттік тіркеу туралы акт жазбасының негізінде белгіленген үлгідегі туу туралы куәлік беріледі.</w:t>
      </w:r>
    </w:p>
    <w:bookmarkEnd w:id="1046"/>
    <w:bookmarkStart w:name="z1332" w:id="1047"/>
    <w:p>
      <w:pPr>
        <w:spacing w:after="0"/>
        <w:ind w:left="0"/>
        <w:jc w:val="both"/>
      </w:pPr>
      <w:r>
        <w:rPr>
          <w:rFonts w:ascii="Times New Roman"/>
          <w:b w:val="false"/>
          <w:i w:val="false"/>
          <w:color w:val="000000"/>
          <w:sz w:val="28"/>
        </w:rPr>
        <w:t>
      Туу туралы куәлік жаңа туған баланың ата-аналарына, басқа уәкілетті адамдарға немесе бала тұратын ұйымның өкілдеріне беріледі.</w:t>
      </w:r>
    </w:p>
    <w:bookmarkEnd w:id="1047"/>
    <w:bookmarkStart w:name="z1333" w:id="1048"/>
    <w:p>
      <w:pPr>
        <w:spacing w:after="0"/>
        <w:ind w:left="0"/>
        <w:jc w:val="both"/>
      </w:pPr>
      <w:r>
        <w:rPr>
          <w:rFonts w:ascii="Times New Roman"/>
          <w:b w:val="false"/>
          <w:i w:val="false"/>
          <w:color w:val="000000"/>
          <w:sz w:val="28"/>
        </w:rPr>
        <w:t>
      Екі немесе одан да көп бала туған жағдайда туу туралы куәлік әрбір балаға беріледі.</w:t>
      </w:r>
    </w:p>
    <w:bookmarkEnd w:id="1048"/>
    <w:p>
      <w:pPr>
        <w:spacing w:after="0"/>
        <w:ind w:left="0"/>
        <w:jc w:val="both"/>
      </w:pPr>
      <w:r>
        <w:rPr>
          <w:rFonts w:ascii="Times New Roman"/>
          <w:b/>
          <w:i w:val="false"/>
          <w:color w:val="000000"/>
          <w:sz w:val="28"/>
        </w:rPr>
        <w:t>203-бап. Баланың туу туралы куәлігі</w:t>
      </w:r>
    </w:p>
    <w:bookmarkStart w:name="z442" w:id="1049"/>
    <w:p>
      <w:pPr>
        <w:spacing w:after="0"/>
        <w:ind w:left="0"/>
        <w:jc w:val="both"/>
      </w:pPr>
      <w:r>
        <w:rPr>
          <w:rFonts w:ascii="Times New Roman"/>
          <w:b w:val="false"/>
          <w:i w:val="false"/>
          <w:color w:val="000000"/>
          <w:sz w:val="28"/>
        </w:rPr>
        <w:t>
      Баланың туу туралы куәлігі мынадай мәліметтерді:</w:t>
      </w:r>
    </w:p>
    <w:bookmarkEnd w:id="1049"/>
    <w:bookmarkStart w:name="z1334" w:id="1050"/>
    <w:p>
      <w:pPr>
        <w:spacing w:after="0"/>
        <w:ind w:left="0"/>
        <w:jc w:val="both"/>
      </w:pPr>
      <w:r>
        <w:rPr>
          <w:rFonts w:ascii="Times New Roman"/>
          <w:b w:val="false"/>
          <w:i w:val="false"/>
          <w:color w:val="000000"/>
          <w:sz w:val="28"/>
        </w:rPr>
        <w:t>
      1) баланың тегін, атын, әкесінің атын (егер бар болса), туған күні, айы, жылы мен туған жерін;</w:t>
      </w:r>
    </w:p>
    <w:bookmarkEnd w:id="1050"/>
    <w:bookmarkStart w:name="z1335" w:id="1051"/>
    <w:p>
      <w:pPr>
        <w:spacing w:after="0"/>
        <w:ind w:left="0"/>
        <w:jc w:val="both"/>
      </w:pPr>
      <w:r>
        <w:rPr>
          <w:rFonts w:ascii="Times New Roman"/>
          <w:b w:val="false"/>
          <w:i w:val="false"/>
          <w:color w:val="000000"/>
          <w:sz w:val="28"/>
        </w:rPr>
        <w:t>
      2) акт жазбасының жасалған күнін және нөмірін;</w:t>
      </w:r>
    </w:p>
    <w:bookmarkEnd w:id="1051"/>
    <w:bookmarkStart w:name="z1336" w:id="1052"/>
    <w:p>
      <w:pPr>
        <w:spacing w:after="0"/>
        <w:ind w:left="0"/>
        <w:jc w:val="both"/>
      </w:pPr>
      <w:r>
        <w:rPr>
          <w:rFonts w:ascii="Times New Roman"/>
          <w:b w:val="false"/>
          <w:i w:val="false"/>
          <w:color w:val="000000"/>
          <w:sz w:val="28"/>
        </w:rPr>
        <w:t>
      3) жеке сәйкестендіру нөмірін;</w:t>
      </w:r>
    </w:p>
    <w:bookmarkEnd w:id="1052"/>
    <w:bookmarkStart w:name="z1337" w:id="1053"/>
    <w:p>
      <w:pPr>
        <w:spacing w:after="0"/>
        <w:ind w:left="0"/>
        <w:jc w:val="both"/>
      </w:pPr>
      <w:r>
        <w:rPr>
          <w:rFonts w:ascii="Times New Roman"/>
          <w:b w:val="false"/>
          <w:i w:val="false"/>
          <w:color w:val="000000"/>
          <w:sz w:val="28"/>
        </w:rPr>
        <w:t>
      4) ата-аналарының тектерін, аттарын, әкелерінің аттарын (егер бар болса), егер жеке басын куәландыратын құжаттарда көрсетілген болса, ұлтын;</w:t>
      </w:r>
    </w:p>
    <w:bookmarkEnd w:id="1053"/>
    <w:bookmarkStart w:name="z1338" w:id="1054"/>
    <w:p>
      <w:pPr>
        <w:spacing w:after="0"/>
        <w:ind w:left="0"/>
        <w:jc w:val="both"/>
      </w:pPr>
      <w:r>
        <w:rPr>
          <w:rFonts w:ascii="Times New Roman"/>
          <w:b w:val="false"/>
          <w:i w:val="false"/>
          <w:color w:val="000000"/>
          <w:sz w:val="28"/>
        </w:rPr>
        <w:t>
      5) ата-аналарының азаматтығын;</w:t>
      </w:r>
    </w:p>
    <w:bookmarkEnd w:id="1054"/>
    <w:bookmarkStart w:name="z1339" w:id="1055"/>
    <w:p>
      <w:pPr>
        <w:spacing w:after="0"/>
        <w:ind w:left="0"/>
        <w:jc w:val="both"/>
      </w:pPr>
      <w:r>
        <w:rPr>
          <w:rFonts w:ascii="Times New Roman"/>
          <w:b w:val="false"/>
          <w:i w:val="false"/>
          <w:color w:val="000000"/>
          <w:sz w:val="28"/>
        </w:rPr>
        <w:t>
      6) мемлекеттік тіркеу орнын (тіркеуші органның атауын);</w:t>
      </w:r>
    </w:p>
    <w:bookmarkEnd w:id="1055"/>
    <w:bookmarkStart w:name="z1340" w:id="1056"/>
    <w:p>
      <w:pPr>
        <w:spacing w:after="0"/>
        <w:ind w:left="0"/>
        <w:jc w:val="both"/>
      </w:pPr>
      <w:r>
        <w:rPr>
          <w:rFonts w:ascii="Times New Roman"/>
          <w:b w:val="false"/>
          <w:i w:val="false"/>
          <w:color w:val="000000"/>
          <w:sz w:val="28"/>
        </w:rPr>
        <w:t>
      7) туу туралы куәліктің берілген күнін;</w:t>
      </w:r>
    </w:p>
    <w:bookmarkEnd w:id="1056"/>
    <w:bookmarkStart w:name="z1697" w:id="1057"/>
    <w:p>
      <w:pPr>
        <w:spacing w:after="0"/>
        <w:ind w:left="0"/>
        <w:jc w:val="both"/>
      </w:pPr>
      <w:r>
        <w:rPr>
          <w:rFonts w:ascii="Times New Roman"/>
          <w:b w:val="false"/>
          <w:i w:val="false"/>
          <w:color w:val="000000"/>
          <w:sz w:val="28"/>
        </w:rPr>
        <w:t>
      8) құжат берген тіркеуші органның атауын қамтиды.</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3" w:id="1058"/>
    <w:p>
      <w:pPr>
        <w:spacing w:after="0"/>
        <w:ind w:left="0"/>
        <w:jc w:val="left"/>
      </w:pPr>
      <w:r>
        <w:rPr>
          <w:rFonts w:ascii="Times New Roman"/>
          <w:b/>
          <w:i w:val="false"/>
          <w:color w:val="000000"/>
        </w:rPr>
        <w:t xml:space="preserve"> 26-тарау. ӘКЕ БОЛУДЫ АНЫҚТАУДЫ МЕМЛЕКЕТТІК ТІРКЕУ</w:t>
      </w:r>
    </w:p>
    <w:bookmarkEnd w:id="1058"/>
    <w:p>
      <w:pPr>
        <w:spacing w:after="0"/>
        <w:ind w:left="0"/>
        <w:jc w:val="both"/>
      </w:pPr>
      <w:r>
        <w:rPr>
          <w:rFonts w:ascii="Times New Roman"/>
          <w:b w:val="false"/>
          <w:i w:val="false"/>
          <w:color w:val="ff0000"/>
          <w:sz w:val="28"/>
        </w:rPr>
        <w:t xml:space="preserve">
      Ескерту. 26-тарау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6" w:id="1059"/>
    <w:p>
      <w:pPr>
        <w:spacing w:after="0"/>
        <w:ind w:left="0"/>
        <w:jc w:val="left"/>
      </w:pPr>
      <w:r>
        <w:rPr>
          <w:rFonts w:ascii="Times New Roman"/>
          <w:b/>
          <w:i w:val="false"/>
          <w:color w:val="000000"/>
        </w:rPr>
        <w:t xml:space="preserve"> 27-тарау. НЕКЕ ҚИЮДЫ (ЕРЛІ-ЗАЙЫПТЫ БОЛУДЫ) МЕМЛЕКЕТТІК ТІРКЕУ</w:t>
      </w:r>
    </w:p>
    <w:bookmarkEnd w:id="1059"/>
    <w:p>
      <w:pPr>
        <w:spacing w:after="0"/>
        <w:ind w:left="0"/>
        <w:jc w:val="both"/>
      </w:pPr>
      <w:r>
        <w:rPr>
          <w:rFonts w:ascii="Times New Roman"/>
          <w:b/>
          <w:i w:val="false"/>
          <w:color w:val="000000"/>
          <w:sz w:val="28"/>
        </w:rPr>
        <w:t>220-бап. Неке қиюды (ерлі-зайыпты болуды) мемлекеттік тіркеу үшін негіз</w:t>
      </w:r>
    </w:p>
    <w:bookmarkStart w:name="z478" w:id="1060"/>
    <w:p>
      <w:pPr>
        <w:spacing w:after="0"/>
        <w:ind w:left="0"/>
        <w:jc w:val="both"/>
      </w:pPr>
      <w:r>
        <w:rPr>
          <w:rFonts w:ascii="Times New Roman"/>
          <w:b w:val="false"/>
          <w:i w:val="false"/>
          <w:color w:val="000000"/>
          <w:sz w:val="28"/>
        </w:rPr>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bookmarkEnd w:id="1060"/>
    <w:p>
      <w:pPr>
        <w:spacing w:after="0"/>
        <w:ind w:left="0"/>
        <w:jc w:val="both"/>
      </w:pPr>
      <w:r>
        <w:rPr>
          <w:rFonts w:ascii="Times New Roman"/>
          <w:b/>
          <w:i w:val="false"/>
          <w:color w:val="000000"/>
          <w:sz w:val="28"/>
        </w:rPr>
        <w:t>221-бап. Неке қиюды (ерлі-зайыпты болуды) мемлекеттік тіркеу орны</w:t>
      </w:r>
    </w:p>
    <w:bookmarkStart w:name="z480" w:id="1061"/>
    <w:p>
      <w:pPr>
        <w:spacing w:after="0"/>
        <w:ind w:left="0"/>
        <w:jc w:val="both"/>
      </w:pPr>
      <w:r>
        <w:rPr>
          <w:rFonts w:ascii="Times New Roman"/>
          <w:b w:val="false"/>
          <w:i w:val="false"/>
          <w:color w:val="000000"/>
          <w:sz w:val="28"/>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bookmarkEnd w:id="1061"/>
    <w:p>
      <w:pPr>
        <w:spacing w:after="0"/>
        <w:ind w:left="0"/>
        <w:jc w:val="both"/>
      </w:pPr>
      <w:r>
        <w:rPr>
          <w:rFonts w:ascii="Times New Roman"/>
          <w:b/>
          <w:i w:val="false"/>
          <w:color w:val="000000"/>
          <w:sz w:val="28"/>
        </w:rPr>
        <w:t>222-бап. Некеге отыру (ерлі-зайыпты болу) туралы өтініш беру мерзімі және неке қиюды (ерлі-зайыпты болуды) мемлекеттік тіркеу мерзімі</w:t>
      </w:r>
    </w:p>
    <w:bookmarkStart w:name="z482" w:id="1062"/>
    <w:p>
      <w:pPr>
        <w:spacing w:after="0"/>
        <w:ind w:left="0"/>
        <w:jc w:val="both"/>
      </w:pPr>
      <w:r>
        <w:rPr>
          <w:rFonts w:ascii="Times New Roman"/>
          <w:b w:val="false"/>
          <w:i w:val="false"/>
          <w:color w:val="000000"/>
          <w:sz w:val="28"/>
        </w:rPr>
        <w:t>
      1. Некеге отыру (ерлі-зайыпты болу) туралы өтініш тіркеуші органға некені (ерлі-зайыптылықты) мемлекеттік тіркегенге дейін бір ай бұрын беріледі.</w:t>
      </w:r>
    </w:p>
    <w:bookmarkEnd w:id="1062"/>
    <w:bookmarkStart w:name="z1381" w:id="1063"/>
    <w:p>
      <w:pPr>
        <w:spacing w:after="0"/>
        <w:ind w:left="0"/>
        <w:jc w:val="both"/>
      </w:pPr>
      <w:r>
        <w:rPr>
          <w:rFonts w:ascii="Times New Roman"/>
          <w:b w:val="false"/>
          <w:i w:val="false"/>
          <w:color w:val="000000"/>
          <w:sz w:val="28"/>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bookmarkEnd w:id="1063"/>
    <w:bookmarkStart w:name="z1382" w:id="1064"/>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bookmarkEnd w:id="1064"/>
    <w:bookmarkStart w:name="z1383" w:id="1065"/>
    <w:p>
      <w:pPr>
        <w:spacing w:after="0"/>
        <w:ind w:left="0"/>
        <w:jc w:val="both"/>
      </w:pPr>
      <w:r>
        <w:rPr>
          <w:rFonts w:ascii="Times New Roman"/>
          <w:b w:val="false"/>
          <w:i w:val="false"/>
          <w:color w:val="000000"/>
          <w:sz w:val="28"/>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bookmarkEnd w:id="1065"/>
    <w:bookmarkStart w:name="z1384" w:id="1066"/>
    <w:p>
      <w:pPr>
        <w:spacing w:after="0"/>
        <w:ind w:left="0"/>
        <w:jc w:val="both"/>
      </w:pPr>
      <w:r>
        <w:rPr>
          <w:rFonts w:ascii="Times New Roman"/>
          <w:b w:val="false"/>
          <w:i w:val="false"/>
          <w:color w:val="000000"/>
          <w:sz w:val="28"/>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bookmarkEnd w:id="1066"/>
    <w:bookmarkStart w:name="z1385" w:id="1067"/>
    <w:p>
      <w:pPr>
        <w:spacing w:after="0"/>
        <w:ind w:left="0"/>
        <w:jc w:val="both"/>
      </w:pPr>
      <w:r>
        <w:rPr>
          <w:rFonts w:ascii="Times New Roman"/>
          <w:b w:val="false"/>
          <w:i w:val="false"/>
          <w:color w:val="000000"/>
          <w:sz w:val="28"/>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bookmarkEnd w:id="1067"/>
    <w:bookmarkStart w:name="z1386" w:id="1068"/>
    <w:p>
      <w:pPr>
        <w:spacing w:after="0"/>
        <w:ind w:left="0"/>
        <w:jc w:val="both"/>
      </w:pPr>
      <w:r>
        <w:rPr>
          <w:rFonts w:ascii="Times New Roman"/>
          <w:b w:val="false"/>
          <w:i w:val="false"/>
          <w:color w:val="000000"/>
          <w:sz w:val="28"/>
        </w:rPr>
        <w:t>
      1) әскери қызметшілерді – тиісті әскери бөлімнің командирі;</w:t>
      </w:r>
    </w:p>
    <w:bookmarkEnd w:id="1068"/>
    <w:bookmarkStart w:name="z1387" w:id="1069"/>
    <w:p>
      <w:pPr>
        <w:spacing w:after="0"/>
        <w:ind w:left="0"/>
        <w:jc w:val="both"/>
      </w:pPr>
      <w:r>
        <w:rPr>
          <w:rFonts w:ascii="Times New Roman"/>
          <w:b w:val="false"/>
          <w:i w:val="false"/>
          <w:color w:val="000000"/>
          <w:sz w:val="28"/>
        </w:rPr>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bookmarkEnd w:id="1069"/>
    <w:bookmarkStart w:name="z1388" w:id="1070"/>
    <w:p>
      <w:pPr>
        <w:spacing w:after="0"/>
        <w:ind w:left="0"/>
        <w:jc w:val="both"/>
      </w:pPr>
      <w:r>
        <w:rPr>
          <w:rFonts w:ascii="Times New Roman"/>
          <w:b w:val="false"/>
          <w:i w:val="false"/>
          <w:color w:val="000000"/>
          <w:sz w:val="28"/>
        </w:rPr>
        <w:t>
      3) экспедицияларда болатын адамдарды – осы экспедициялардың бастықтары;</w:t>
      </w:r>
    </w:p>
    <w:bookmarkEnd w:id="1070"/>
    <w:bookmarkStart w:name="z1389" w:id="1071"/>
    <w:p>
      <w:pPr>
        <w:spacing w:after="0"/>
        <w:ind w:left="0"/>
        <w:jc w:val="both"/>
      </w:pPr>
      <w:r>
        <w:rPr>
          <w:rFonts w:ascii="Times New Roman"/>
          <w:b w:val="false"/>
          <w:i w:val="false"/>
          <w:color w:val="000000"/>
          <w:sz w:val="28"/>
        </w:rPr>
        <w:t>
      4) стационарлық медициналық ұйымдарда болатын адамдарды – осы ұйымдардың бас дәрігерлері;</w:t>
      </w:r>
    </w:p>
    <w:bookmarkEnd w:id="1071"/>
    <w:bookmarkStart w:name="z1390" w:id="1072"/>
    <w:p>
      <w:pPr>
        <w:spacing w:after="0"/>
        <w:ind w:left="0"/>
        <w:jc w:val="both"/>
      </w:pPr>
      <w:r>
        <w:rPr>
          <w:rFonts w:ascii="Times New Roman"/>
          <w:b w:val="false"/>
          <w:i w:val="false"/>
          <w:color w:val="000000"/>
          <w:sz w:val="28"/>
        </w:rPr>
        <w:t>
      5) қамауға алу және бас бостандығынан айыру түріндегі жазаны орындайтын мекемелерде отырған адамдарды – тиісті мекемелердің бастықтары;</w:t>
      </w:r>
    </w:p>
    <w:bookmarkEnd w:id="1072"/>
    <w:bookmarkStart w:name="z871" w:id="1073"/>
    <w:p>
      <w:pPr>
        <w:spacing w:after="0"/>
        <w:ind w:left="0"/>
        <w:jc w:val="both"/>
      </w:pPr>
      <w:r>
        <w:rPr>
          <w:rFonts w:ascii="Times New Roman"/>
          <w:b w:val="false"/>
          <w:i w:val="false"/>
          <w:color w:val="000000"/>
          <w:sz w:val="28"/>
        </w:rPr>
        <w:t>
      6) жүріп-тұруы қиын мүгедектерді дәрігерлік-консультативтік комиссияның төрағасы куәландыруы мүмкін.</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өзгерістер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Неке қиюды (ерлі-зайыпты болуды) мемлекеттік тіркеу мерзімдерін қысқарту және ұзарту</w:t>
      </w:r>
    </w:p>
    <w:bookmarkStart w:name="z484" w:id="1074"/>
    <w:p>
      <w:pPr>
        <w:spacing w:after="0"/>
        <w:ind w:left="0"/>
        <w:jc w:val="both"/>
      </w:pPr>
      <w:r>
        <w:rPr>
          <w:rFonts w:ascii="Times New Roman"/>
          <w:b w:val="false"/>
          <w:i w:val="false"/>
          <w:color w:val="000000"/>
          <w:sz w:val="28"/>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bookmarkEnd w:id="1074"/>
    <w:bookmarkStart w:name="z1391" w:id="1075"/>
    <w:p>
      <w:pPr>
        <w:spacing w:after="0"/>
        <w:ind w:left="0"/>
        <w:jc w:val="both"/>
      </w:pPr>
      <w:r>
        <w:rPr>
          <w:rFonts w:ascii="Times New Roman"/>
          <w:b w:val="false"/>
          <w:i w:val="false"/>
          <w:color w:val="000000"/>
          <w:sz w:val="28"/>
        </w:rPr>
        <w:t>
      Мерзiмдi қысқарту уақыты әрбiр жеке жағдайда нақты мән-жайларға байланысты айқындалады.</w:t>
      </w:r>
    </w:p>
    <w:bookmarkEnd w:id="1075"/>
    <w:bookmarkStart w:name="z1392" w:id="1076"/>
    <w:p>
      <w:pPr>
        <w:spacing w:after="0"/>
        <w:ind w:left="0"/>
        <w:jc w:val="both"/>
      </w:pPr>
      <w:r>
        <w:rPr>
          <w:rFonts w:ascii="Times New Roman"/>
          <w:b w:val="false"/>
          <w:i w:val="false"/>
          <w:color w:val="000000"/>
          <w:sz w:val="28"/>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bookmarkEnd w:id="1076"/>
    <w:bookmarkStart w:name="z1393" w:id="1077"/>
    <w:p>
      <w:pPr>
        <w:spacing w:after="0"/>
        <w:ind w:left="0"/>
        <w:jc w:val="both"/>
      </w:pPr>
      <w:r>
        <w:rPr>
          <w:rFonts w:ascii="Times New Roman"/>
          <w:b w:val="false"/>
          <w:i w:val="false"/>
          <w:color w:val="000000"/>
          <w:sz w:val="28"/>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p>
    <w:bookmarkEnd w:id="1077"/>
    <w:bookmarkStart w:name="z1394" w:id="1078"/>
    <w:p>
      <w:pPr>
        <w:spacing w:after="0"/>
        <w:ind w:left="0"/>
        <w:jc w:val="both"/>
      </w:pPr>
      <w:r>
        <w:rPr>
          <w:rFonts w:ascii="Times New Roman"/>
          <w:b w:val="false"/>
          <w:i w:val="false"/>
          <w:color w:val="000000"/>
          <w:sz w:val="28"/>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bookmarkEnd w:id="1078"/>
    <w:bookmarkStart w:name="z1395" w:id="1079"/>
    <w:p>
      <w:pPr>
        <w:spacing w:after="0"/>
        <w:ind w:left="0"/>
        <w:jc w:val="both"/>
      </w:pPr>
      <w:r>
        <w:rPr>
          <w:rFonts w:ascii="Times New Roman"/>
          <w:b w:val="false"/>
          <w:i w:val="false"/>
          <w:color w:val="000000"/>
          <w:sz w:val="28"/>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bookmarkEnd w:id="1079"/>
    <w:bookmarkStart w:name="z1396" w:id="1080"/>
    <w:p>
      <w:pPr>
        <w:spacing w:after="0"/>
        <w:ind w:left="0"/>
        <w:jc w:val="both"/>
      </w:pPr>
      <w:r>
        <w:rPr>
          <w:rFonts w:ascii="Times New Roman"/>
          <w:b w:val="false"/>
          <w:i w:val="false"/>
          <w:color w:val="000000"/>
          <w:sz w:val="28"/>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bookmarkEnd w:id="1080"/>
    <w:p>
      <w:pPr>
        <w:spacing w:after="0"/>
        <w:ind w:left="0"/>
        <w:jc w:val="both"/>
      </w:pPr>
      <w:r>
        <w:rPr>
          <w:rFonts w:ascii="Times New Roman"/>
          <w:b/>
          <w:i w:val="false"/>
          <w:color w:val="000000"/>
          <w:sz w:val="28"/>
        </w:rPr>
        <w:t>224-бап. Некеге отыру (ерлі-зайыпты болу) туралы өтініш</w:t>
      </w:r>
    </w:p>
    <w:bookmarkStart w:name="z486" w:id="1081"/>
    <w:p>
      <w:pPr>
        <w:spacing w:after="0"/>
        <w:ind w:left="0"/>
        <w:jc w:val="both"/>
      </w:pPr>
      <w:r>
        <w:rPr>
          <w:rFonts w:ascii="Times New Roman"/>
          <w:b w:val="false"/>
          <w:i w:val="false"/>
          <w:color w:val="000000"/>
          <w:sz w:val="28"/>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p>
    <w:bookmarkEnd w:id="1081"/>
    <w:bookmarkStart w:name="z1397" w:id="1082"/>
    <w:p>
      <w:pPr>
        <w:spacing w:after="0"/>
        <w:ind w:left="0"/>
        <w:jc w:val="both"/>
      </w:pPr>
      <w:r>
        <w:rPr>
          <w:rFonts w:ascii="Times New Roman"/>
          <w:b w:val="false"/>
          <w:i w:val="false"/>
          <w:color w:val="000000"/>
          <w:sz w:val="28"/>
        </w:rPr>
        <w:t>
      Өтініш нысанында қамтылған барлық сұрақтарға толық әрі дәл жауаптар берілуге тиіс.</w:t>
      </w:r>
    </w:p>
    <w:bookmarkEnd w:id="1082"/>
    <w:bookmarkStart w:name="z1398" w:id="1083"/>
    <w:p>
      <w:pPr>
        <w:spacing w:after="0"/>
        <w:ind w:left="0"/>
        <w:jc w:val="both"/>
      </w:pPr>
      <w:r>
        <w:rPr>
          <w:rFonts w:ascii="Times New Roman"/>
          <w:b w:val="false"/>
          <w:i w:val="false"/>
          <w:color w:val="000000"/>
          <w:sz w:val="28"/>
        </w:rPr>
        <w:t>
      2. Некеге отыру (ерлі-зайыпты болу) туралы өтініш беру кезінде:</w:t>
      </w:r>
    </w:p>
    <w:bookmarkEnd w:id="1083"/>
    <w:bookmarkStart w:name="z1399" w:id="1084"/>
    <w:p>
      <w:pPr>
        <w:spacing w:after="0"/>
        <w:ind w:left="0"/>
        <w:jc w:val="both"/>
      </w:pPr>
      <w:r>
        <w:rPr>
          <w:rFonts w:ascii="Times New Roman"/>
          <w:b w:val="false"/>
          <w:i w:val="false"/>
          <w:color w:val="000000"/>
          <w:sz w:val="28"/>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bookmarkEnd w:id="1084"/>
    <w:bookmarkStart w:name="z1400" w:id="1085"/>
    <w:p>
      <w:pPr>
        <w:spacing w:after="0"/>
        <w:ind w:left="0"/>
        <w:jc w:val="both"/>
      </w:pPr>
      <w:r>
        <w:rPr>
          <w:rFonts w:ascii="Times New Roman"/>
          <w:b w:val="false"/>
          <w:i w:val="false"/>
          <w:color w:val="000000"/>
          <w:sz w:val="28"/>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bookmarkEnd w:id="1085"/>
    <w:bookmarkStart w:name="z1401" w:id="1086"/>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p>
    <w:bookmarkEnd w:id="1086"/>
    <w:bookmarkStart w:name="z1402" w:id="108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10-бабында</w:t>
      </w:r>
      <w:r>
        <w:rPr>
          <w:rFonts w:ascii="Times New Roman"/>
          <w:b w:val="false"/>
          <w:i w:val="false"/>
          <w:color w:val="000000"/>
          <w:sz w:val="28"/>
        </w:rPr>
        <w:t xml:space="preserve"> көрсетілген белгiленген неке жасын азайту қажеттігін растайтын құжаттарды;</w:t>
      </w:r>
    </w:p>
    <w:bookmarkEnd w:id="1087"/>
    <w:bookmarkStart w:name="z1403" w:id="1088"/>
    <w:p>
      <w:pPr>
        <w:spacing w:after="0"/>
        <w:ind w:left="0"/>
        <w:jc w:val="both"/>
      </w:pPr>
      <w:r>
        <w:rPr>
          <w:rFonts w:ascii="Times New Roman"/>
          <w:b w:val="false"/>
          <w:i w:val="false"/>
          <w:color w:val="000000"/>
          <w:sz w:val="28"/>
        </w:rPr>
        <w:t>
      3) бұрынғы некелері (ерлі-зайыптылықтары) туралы мәліметтерді;</w:t>
      </w:r>
    </w:p>
    <w:bookmarkEnd w:id="1088"/>
    <w:bookmarkStart w:name="z1404" w:id="1089"/>
    <w:p>
      <w:pPr>
        <w:spacing w:after="0"/>
        <w:ind w:left="0"/>
        <w:jc w:val="both"/>
      </w:pPr>
      <w:r>
        <w:rPr>
          <w:rFonts w:ascii="Times New Roman"/>
          <w:b w:val="false"/>
          <w:i w:val="false"/>
          <w:color w:val="000000"/>
          <w:sz w:val="28"/>
        </w:rPr>
        <w:t>
      4) балалары бар екендiгi туралы мәлiметтерді;</w:t>
      </w:r>
    </w:p>
    <w:bookmarkEnd w:id="1089"/>
    <w:bookmarkStart w:name="z1405" w:id="1090"/>
    <w:p>
      <w:pPr>
        <w:spacing w:after="0"/>
        <w:ind w:left="0"/>
        <w:jc w:val="both"/>
      </w:pPr>
      <w:r>
        <w:rPr>
          <w:rFonts w:ascii="Times New Roman"/>
          <w:b w:val="false"/>
          <w:i w:val="false"/>
          <w:color w:val="000000"/>
          <w:sz w:val="28"/>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225-бап. Неке қиюды (ерлі-зайыпты болуды) мемлекеттік тіркеу кезінде ерлі-зайыптылардың тектерін жазу тәртібі</w:t>
      </w:r>
    </w:p>
    <w:bookmarkStart w:name="z488" w:id="1091"/>
    <w:p>
      <w:pPr>
        <w:spacing w:after="0"/>
        <w:ind w:left="0"/>
        <w:jc w:val="both"/>
      </w:pPr>
      <w:r>
        <w:rPr>
          <w:rFonts w:ascii="Times New Roman"/>
          <w:b w:val="false"/>
          <w:i w:val="false"/>
          <w:color w:val="000000"/>
          <w:sz w:val="28"/>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bookmarkEnd w:id="1091"/>
    <w:bookmarkStart w:name="z1406" w:id="1092"/>
    <w:p>
      <w:pPr>
        <w:spacing w:after="0"/>
        <w:ind w:left="0"/>
        <w:jc w:val="both"/>
      </w:pPr>
      <w:r>
        <w:rPr>
          <w:rFonts w:ascii="Times New Roman"/>
          <w:b w:val="false"/>
          <w:i w:val="false"/>
          <w:color w:val="000000"/>
          <w:sz w:val="28"/>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bookmarkEnd w:id="1092"/>
    <w:bookmarkStart w:name="z1407" w:id="1093"/>
    <w:p>
      <w:pPr>
        <w:spacing w:after="0"/>
        <w:ind w:left="0"/>
        <w:jc w:val="both"/>
      </w:pPr>
      <w:r>
        <w:rPr>
          <w:rFonts w:ascii="Times New Roman"/>
          <w:b w:val="false"/>
          <w:i w:val="false"/>
          <w:color w:val="000000"/>
          <w:sz w:val="28"/>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bookmarkEnd w:id="1093"/>
    <w:bookmarkStart w:name="z1408" w:id="1094"/>
    <w:p>
      <w:pPr>
        <w:spacing w:after="0"/>
        <w:ind w:left="0"/>
        <w:jc w:val="both"/>
      </w:pPr>
      <w:r>
        <w:rPr>
          <w:rFonts w:ascii="Times New Roman"/>
          <w:b w:val="false"/>
          <w:i w:val="false"/>
          <w:color w:val="000000"/>
          <w:sz w:val="28"/>
        </w:rPr>
        <w:t>
      4. Ерлі-зайыптылардың тектерін таңдауы некеге отыру (ерлі-зайыпты болу) туралы бірлескен жазбаша өтініште көрсетіледі.</w:t>
      </w:r>
    </w:p>
    <w:bookmarkEnd w:id="1094"/>
    <w:p>
      <w:pPr>
        <w:spacing w:after="0"/>
        <w:ind w:left="0"/>
        <w:jc w:val="both"/>
      </w:pPr>
      <w:r>
        <w:rPr>
          <w:rFonts w:ascii="Times New Roman"/>
          <w:b/>
          <w:i w:val="false"/>
          <w:color w:val="000000"/>
          <w:sz w:val="28"/>
        </w:rPr>
        <w:t>226-бап. Неке қиюды (ерлі-зайыпты болуды) мемлекеттік тіркеу тәртібі</w:t>
      </w:r>
    </w:p>
    <w:bookmarkStart w:name="z490" w:id="1095"/>
    <w:p>
      <w:pPr>
        <w:spacing w:after="0"/>
        <w:ind w:left="0"/>
        <w:jc w:val="both"/>
      </w:pPr>
      <w:r>
        <w:rPr>
          <w:rFonts w:ascii="Times New Roman"/>
          <w:b w:val="false"/>
          <w:i w:val="false"/>
          <w:color w:val="000000"/>
          <w:sz w:val="28"/>
        </w:rPr>
        <w:t>
      1. Неке қиюды (ерлі-зайыпты болуды) мемлекеттік тіркеуді тіркеуші органдар осы Кодексте белгіленген тәртіппен жүргізеді.</w:t>
      </w:r>
    </w:p>
    <w:bookmarkEnd w:id="1095"/>
    <w:bookmarkStart w:name="z1409" w:id="1096"/>
    <w:p>
      <w:pPr>
        <w:spacing w:after="0"/>
        <w:ind w:left="0"/>
        <w:jc w:val="both"/>
      </w:pPr>
      <w:r>
        <w:rPr>
          <w:rFonts w:ascii="Times New Roman"/>
          <w:b w:val="false"/>
          <w:i w:val="false"/>
          <w:color w:val="000000"/>
          <w:sz w:val="28"/>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p>
    <w:bookmarkEnd w:id="1096"/>
    <w:bookmarkStart w:name="z1410" w:id="1097"/>
    <w:p>
      <w:pPr>
        <w:spacing w:after="0"/>
        <w:ind w:left="0"/>
        <w:jc w:val="both"/>
      </w:pPr>
      <w:r>
        <w:rPr>
          <w:rFonts w:ascii="Times New Roman"/>
          <w:b w:val="false"/>
          <w:i w:val="false"/>
          <w:color w:val="000000"/>
          <w:sz w:val="28"/>
        </w:rPr>
        <w:t>
      3. Тіркеуші органның лауазымды адамы:</w:t>
      </w:r>
    </w:p>
    <w:bookmarkEnd w:id="1097"/>
    <w:bookmarkStart w:name="z1411" w:id="1098"/>
    <w:p>
      <w:pPr>
        <w:spacing w:after="0"/>
        <w:ind w:left="0"/>
        <w:jc w:val="both"/>
      </w:pPr>
      <w:r>
        <w:rPr>
          <w:rFonts w:ascii="Times New Roman"/>
          <w:b w:val="false"/>
          <w:i w:val="false"/>
          <w:color w:val="000000"/>
          <w:sz w:val="28"/>
        </w:rPr>
        <w:t>
      1) некеге отыруға (ерлі-зайыпты болуға) тілек білдіргені туралы берілген өтініштерді жария етеді;</w:t>
      </w:r>
    </w:p>
    <w:bookmarkEnd w:id="1098"/>
    <w:bookmarkStart w:name="z1412" w:id="1099"/>
    <w:p>
      <w:pPr>
        <w:spacing w:after="0"/>
        <w:ind w:left="0"/>
        <w:jc w:val="both"/>
      </w:pPr>
      <w:r>
        <w:rPr>
          <w:rFonts w:ascii="Times New Roman"/>
          <w:b w:val="false"/>
          <w:i w:val="false"/>
          <w:color w:val="000000"/>
          <w:sz w:val="28"/>
        </w:rPr>
        <w:t>
      2) некеге отыратын (ерлі-зайыпты болатын) адамдарға болашақ жұбайлардың құқықтары мен міндеттерін түсіндіреді;</w:t>
      </w:r>
    </w:p>
    <w:bookmarkEnd w:id="1099"/>
    <w:bookmarkStart w:name="z1413" w:id="1100"/>
    <w:p>
      <w:pPr>
        <w:spacing w:after="0"/>
        <w:ind w:left="0"/>
        <w:jc w:val="both"/>
      </w:pPr>
      <w:r>
        <w:rPr>
          <w:rFonts w:ascii="Times New Roman"/>
          <w:b w:val="false"/>
          <w:i w:val="false"/>
          <w:color w:val="000000"/>
          <w:sz w:val="28"/>
        </w:rPr>
        <w:t>
      3) некеге отыруға (ерлі-зайыпты болуға) келісімді және жұбайлардың таңдаған тегі туралы шешімді анықтайды;</w:t>
      </w:r>
    </w:p>
    <w:bookmarkEnd w:id="1100"/>
    <w:bookmarkStart w:name="z1414" w:id="1101"/>
    <w:p>
      <w:pPr>
        <w:spacing w:after="0"/>
        <w:ind w:left="0"/>
        <w:jc w:val="both"/>
      </w:pPr>
      <w:r>
        <w:rPr>
          <w:rFonts w:ascii="Times New Roman"/>
          <w:b w:val="false"/>
          <w:i w:val="false"/>
          <w:color w:val="000000"/>
          <w:sz w:val="28"/>
        </w:rPr>
        <w:t>
      4) неке қиюға (ерлі-зайыпты болуға) кедергінің жоқ екендігін анықтайды;</w:t>
      </w:r>
    </w:p>
    <w:bookmarkEnd w:id="1101"/>
    <w:bookmarkStart w:name="z1415" w:id="1102"/>
    <w:p>
      <w:pPr>
        <w:spacing w:after="0"/>
        <w:ind w:left="0"/>
        <w:jc w:val="both"/>
      </w:pPr>
      <w:r>
        <w:rPr>
          <w:rFonts w:ascii="Times New Roman"/>
          <w:b w:val="false"/>
          <w:i w:val="false"/>
          <w:color w:val="000000"/>
          <w:sz w:val="28"/>
        </w:rPr>
        <w:t>
      5) мемлекет атынан неке қию (ерлі-зайыпты болу) туралы белгіленген үлгідегі куәлікті тапсырады.</w:t>
      </w:r>
    </w:p>
    <w:bookmarkEnd w:id="1102"/>
    <w:bookmarkStart w:name="z1416" w:id="1103"/>
    <w:p>
      <w:pPr>
        <w:spacing w:after="0"/>
        <w:ind w:left="0"/>
        <w:jc w:val="both"/>
      </w:pPr>
      <w:r>
        <w:rPr>
          <w:rFonts w:ascii="Times New Roman"/>
          <w:b w:val="false"/>
          <w:i w:val="false"/>
          <w:color w:val="000000"/>
          <w:sz w:val="28"/>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bookmarkEnd w:id="1103"/>
    <w:bookmarkStart w:name="z1417" w:id="1104"/>
    <w:p>
      <w:pPr>
        <w:spacing w:after="0"/>
        <w:ind w:left="0"/>
        <w:jc w:val="both"/>
      </w:pPr>
      <w:r>
        <w:rPr>
          <w:rFonts w:ascii="Times New Roman"/>
          <w:b w:val="false"/>
          <w:i w:val="false"/>
          <w:color w:val="000000"/>
          <w:sz w:val="28"/>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Тіркеуші органның неке қиюды (ерлі-зайыпты болуды) мемлекеттік тіркеуден бас тартуына сот тәртібімен шағым жасалуы мүмкін.</w:t>
      </w:r>
    </w:p>
    <w:p>
      <w:pPr>
        <w:spacing w:after="0"/>
        <w:ind w:left="0"/>
        <w:jc w:val="both"/>
      </w:pPr>
      <w:r>
        <w:rPr>
          <w:rFonts w:ascii="Times New Roman"/>
          <w:b/>
          <w:i w:val="false"/>
          <w:color w:val="000000"/>
          <w:sz w:val="28"/>
        </w:rPr>
        <w:t>227-бап. Неке қиюды (ерлі-зайыпты болуды) салтанатты жағдайда мемлекеттік тіркеу</w:t>
      </w:r>
    </w:p>
    <w:bookmarkStart w:name="z492" w:id="1105"/>
    <w:p>
      <w:pPr>
        <w:spacing w:after="0"/>
        <w:ind w:left="0"/>
        <w:jc w:val="both"/>
      </w:pPr>
      <w:r>
        <w:rPr>
          <w:rFonts w:ascii="Times New Roman"/>
          <w:b w:val="false"/>
          <w:i w:val="false"/>
          <w:color w:val="000000"/>
          <w:sz w:val="28"/>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bookmarkEnd w:id="1105"/>
    <w:p>
      <w:pPr>
        <w:spacing w:after="0"/>
        <w:ind w:left="0"/>
        <w:jc w:val="both"/>
      </w:pPr>
      <w:r>
        <w:rPr>
          <w:rFonts w:ascii="Times New Roman"/>
          <w:b/>
          <w:i w:val="false"/>
          <w:color w:val="000000"/>
          <w:sz w:val="28"/>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bookmarkStart w:name="z494" w:id="1106"/>
    <w:p>
      <w:pPr>
        <w:spacing w:after="0"/>
        <w:ind w:left="0"/>
        <w:jc w:val="both"/>
      </w:pPr>
      <w:r>
        <w:rPr>
          <w:rFonts w:ascii="Times New Roman"/>
          <w:b w:val="false"/>
          <w:i w:val="false"/>
          <w:color w:val="000000"/>
          <w:sz w:val="28"/>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bookmarkEnd w:id="1106"/>
    <w:bookmarkStart w:name="z1419" w:id="1107"/>
    <w:p>
      <w:pPr>
        <w:spacing w:after="0"/>
        <w:ind w:left="0"/>
        <w:jc w:val="both"/>
      </w:pPr>
      <w:r>
        <w:rPr>
          <w:rFonts w:ascii="Times New Roman"/>
          <w:b w:val="false"/>
          <w:i w:val="false"/>
          <w:color w:val="000000"/>
          <w:sz w:val="28"/>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bookmarkEnd w:id="1107"/>
    <w:bookmarkStart w:name="z1420" w:id="1108"/>
    <w:p>
      <w:pPr>
        <w:spacing w:after="0"/>
        <w:ind w:left="0"/>
        <w:jc w:val="both"/>
      </w:pPr>
      <w:r>
        <w:rPr>
          <w:rFonts w:ascii="Times New Roman"/>
          <w:b w:val="false"/>
          <w:i w:val="false"/>
          <w:color w:val="000000"/>
          <w:sz w:val="28"/>
        </w:rPr>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bookmarkEnd w:id="1108"/>
    <w:bookmarkStart w:name="z1421" w:id="1109"/>
    <w:p>
      <w:pPr>
        <w:spacing w:after="0"/>
        <w:ind w:left="0"/>
        <w:jc w:val="both"/>
      </w:pPr>
      <w:r>
        <w:rPr>
          <w:rFonts w:ascii="Times New Roman"/>
          <w:b w:val="false"/>
          <w:i w:val="false"/>
          <w:color w:val="000000"/>
          <w:sz w:val="28"/>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bookmarkEnd w:id="1109"/>
    <w:bookmarkStart w:name="z1422" w:id="1110"/>
    <w:p>
      <w:pPr>
        <w:spacing w:after="0"/>
        <w:ind w:left="0"/>
        <w:jc w:val="both"/>
      </w:pPr>
      <w:r>
        <w:rPr>
          <w:rFonts w:ascii="Times New Roman"/>
          <w:b w:val="false"/>
          <w:i w:val="false"/>
          <w:color w:val="000000"/>
          <w:sz w:val="28"/>
        </w:rPr>
        <w:t>
      Қазақстан Республикасы азаматтарының қандастармен некесін қиюды (ерлі-зайыпты болуды) мемлекеттік тiркеу Қазақстан Республикасының заңнамасына сәйкес жалпы негіздерде жүргiзiледi.</w:t>
      </w:r>
    </w:p>
    <w:bookmarkEnd w:id="1110"/>
    <w:bookmarkStart w:name="z1423" w:id="1111"/>
    <w:p>
      <w:pPr>
        <w:spacing w:after="0"/>
        <w:ind w:left="0"/>
        <w:jc w:val="both"/>
      </w:pPr>
      <w:r>
        <w:rPr>
          <w:rFonts w:ascii="Times New Roman"/>
          <w:b w:val="false"/>
          <w:i w:val="false"/>
          <w:color w:val="000000"/>
          <w:sz w:val="28"/>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bookmarkStart w:name="z496" w:id="1112"/>
    <w:p>
      <w:pPr>
        <w:spacing w:after="0"/>
        <w:ind w:left="0"/>
        <w:jc w:val="both"/>
      </w:pPr>
      <w:r>
        <w:rPr>
          <w:rFonts w:ascii="Times New Roman"/>
          <w:b w:val="false"/>
          <w:i w:val="false"/>
          <w:color w:val="000000"/>
          <w:sz w:val="28"/>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bookmarkEnd w:id="1112"/>
    <w:bookmarkStart w:name="z1424" w:id="1113"/>
    <w:p>
      <w:pPr>
        <w:spacing w:after="0"/>
        <w:ind w:left="0"/>
        <w:jc w:val="both"/>
      </w:pPr>
      <w:r>
        <w:rPr>
          <w:rFonts w:ascii="Times New Roman"/>
          <w:b w:val="false"/>
          <w:i w:val="false"/>
          <w:color w:val="000000"/>
          <w:sz w:val="28"/>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Республикасынан тыс жерлерде қиылған некені (ерлі-зайыптылықты) тану</w:t>
      </w:r>
    </w:p>
    <w:bookmarkStart w:name="z498" w:id="1114"/>
    <w:p>
      <w:pPr>
        <w:spacing w:after="0"/>
        <w:ind w:left="0"/>
        <w:jc w:val="both"/>
      </w:pPr>
      <w:r>
        <w:rPr>
          <w:rFonts w:ascii="Times New Roman"/>
          <w:b w:val="false"/>
          <w:i w:val="false"/>
          <w:color w:val="000000"/>
          <w:sz w:val="28"/>
        </w:rPr>
        <w:t xml:space="preserve">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жағдайлардан басқа, Қазақстан Республикасында жарамды деп танылады.</w:t>
      </w:r>
    </w:p>
    <w:bookmarkEnd w:id="1114"/>
    <w:bookmarkStart w:name="z1425" w:id="1115"/>
    <w:p>
      <w:pPr>
        <w:spacing w:after="0"/>
        <w:ind w:left="0"/>
        <w:jc w:val="both"/>
      </w:pPr>
      <w:r>
        <w:rPr>
          <w:rFonts w:ascii="Times New Roman"/>
          <w:b w:val="false"/>
          <w:i w:val="false"/>
          <w:color w:val="000000"/>
          <w:sz w:val="28"/>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bookmarkEnd w:id="1115"/>
    <w:p>
      <w:pPr>
        <w:spacing w:after="0"/>
        <w:ind w:left="0"/>
        <w:jc w:val="both"/>
      </w:pPr>
      <w:r>
        <w:rPr>
          <w:rFonts w:ascii="Times New Roman"/>
          <w:b/>
          <w:i w:val="false"/>
          <w:color w:val="000000"/>
          <w:sz w:val="28"/>
        </w:rPr>
        <w:t>231-бап. Қазақстан Республикасында немесе Қазақстан Республикасынан тыс жерлерде қиылған некенің (ерлі-зайыптылықтың) жарамсыздығы</w:t>
      </w:r>
    </w:p>
    <w:bookmarkStart w:name="z500" w:id="1116"/>
    <w:p>
      <w:pPr>
        <w:spacing w:after="0"/>
        <w:ind w:left="0"/>
        <w:jc w:val="both"/>
      </w:pPr>
      <w:r>
        <w:rPr>
          <w:rFonts w:ascii="Times New Roman"/>
          <w:b w:val="false"/>
          <w:i w:val="false"/>
          <w:color w:val="000000"/>
          <w:sz w:val="28"/>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bookmarkEnd w:id="1116"/>
    <w:p>
      <w:pPr>
        <w:spacing w:after="0"/>
        <w:ind w:left="0"/>
        <w:jc w:val="both"/>
      </w:pPr>
      <w:r>
        <w:rPr>
          <w:rFonts w:ascii="Times New Roman"/>
          <w:b/>
          <w:i w:val="false"/>
          <w:color w:val="000000"/>
          <w:sz w:val="28"/>
        </w:rPr>
        <w:t>232-бап. Некеге құқық қабілеттілігі туралы анықтамалар беру тәртібі</w:t>
      </w:r>
    </w:p>
    <w:bookmarkStart w:name="z502" w:id="1117"/>
    <w:p>
      <w:pPr>
        <w:spacing w:after="0"/>
        <w:ind w:left="0"/>
        <w:jc w:val="both"/>
      </w:pPr>
      <w:r>
        <w:rPr>
          <w:rFonts w:ascii="Times New Roman"/>
          <w:b w:val="false"/>
          <w:i w:val="false"/>
          <w:color w:val="000000"/>
          <w:sz w:val="28"/>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bookmarkEnd w:id="1117"/>
    <w:bookmarkStart w:name="z1426" w:id="1118"/>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акт жазбаларын мемлекеттік тіркеуге арналған ақпараттық жүйе мәліметтерінің негізінде береді.</w:t>
      </w:r>
    </w:p>
    <w:bookmarkEnd w:id="1118"/>
    <w:p>
      <w:pPr>
        <w:spacing w:after="0"/>
        <w:ind w:left="0"/>
        <w:jc w:val="both"/>
      </w:pPr>
      <w:r>
        <w:rPr>
          <w:rFonts w:ascii="Times New Roman"/>
          <w:b w:val="false"/>
          <w:i w:val="false"/>
          <w:color w:val="000000"/>
          <w:sz w:val="28"/>
        </w:rPr>
        <w:t>
      Неке қиюды (ерлі-зайыпты болуды) мемлекеттік тіркеу туралы акт жазбасының бар-жоғын тексеру он алты жастан бастап жүргізіледі.</w:t>
      </w:r>
    </w:p>
    <w:bookmarkStart w:name="z1428" w:id="1119"/>
    <w:p>
      <w:pPr>
        <w:spacing w:after="0"/>
        <w:ind w:left="0"/>
        <w:jc w:val="both"/>
      </w:pPr>
      <w:r>
        <w:rPr>
          <w:rFonts w:ascii="Times New Roman"/>
          <w:b w:val="false"/>
          <w:i w:val="false"/>
          <w:color w:val="000000"/>
          <w:sz w:val="28"/>
        </w:rPr>
        <w:t>
      3. Анықтамалар алу үшін өтініш беруші мынадай құжаттарды:</w:t>
      </w:r>
    </w:p>
    <w:bookmarkEnd w:id="1119"/>
    <w:bookmarkStart w:name="z1429" w:id="1120"/>
    <w:p>
      <w:pPr>
        <w:spacing w:after="0"/>
        <w:ind w:left="0"/>
        <w:jc w:val="both"/>
      </w:pPr>
      <w:r>
        <w:rPr>
          <w:rFonts w:ascii="Times New Roman"/>
          <w:b w:val="false"/>
          <w:i w:val="false"/>
          <w:color w:val="000000"/>
          <w:sz w:val="28"/>
        </w:rPr>
        <w:t>
      1) жеке басын куәландыратын құжатты;</w:t>
      </w:r>
    </w:p>
    <w:bookmarkEnd w:id="1120"/>
    <w:bookmarkStart w:name="z1430" w:id="1121"/>
    <w:p>
      <w:pPr>
        <w:spacing w:after="0"/>
        <w:ind w:left="0"/>
        <w:jc w:val="both"/>
      </w:pPr>
      <w:r>
        <w:rPr>
          <w:rFonts w:ascii="Times New Roman"/>
          <w:b w:val="false"/>
          <w:i w:val="false"/>
          <w:color w:val="000000"/>
          <w:sz w:val="28"/>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немесе сот шешімін не жұбайының қайтыс болуы туралы куәлiкті көрсетеді.</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bookmarkStart w:name="z504" w:id="1122"/>
    <w:p>
      <w:pPr>
        <w:spacing w:after="0"/>
        <w:ind w:left="0"/>
        <w:jc w:val="both"/>
      </w:pPr>
      <w:r>
        <w:rPr>
          <w:rFonts w:ascii="Times New Roman"/>
          <w:b w:val="false"/>
          <w:i w:val="false"/>
          <w:color w:val="000000"/>
          <w:sz w:val="28"/>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bookmarkEnd w:id="1122"/>
    <w:bookmarkStart w:name="z1431" w:id="1123"/>
    <w:p>
      <w:pPr>
        <w:spacing w:after="0"/>
        <w:ind w:left="0"/>
        <w:jc w:val="both"/>
      </w:pPr>
      <w:r>
        <w:rPr>
          <w:rFonts w:ascii="Times New Roman"/>
          <w:b w:val="false"/>
          <w:i w:val="false"/>
          <w:color w:val="000000"/>
          <w:sz w:val="28"/>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Неке қию (ерлі-зайыпты болу) туралы акт жазбасының мазмұны</w:t>
      </w:r>
    </w:p>
    <w:bookmarkStart w:name="z506" w:id="1124"/>
    <w:p>
      <w:pPr>
        <w:spacing w:after="0"/>
        <w:ind w:left="0"/>
        <w:jc w:val="both"/>
      </w:pPr>
      <w:r>
        <w:rPr>
          <w:rFonts w:ascii="Times New Roman"/>
          <w:b w:val="false"/>
          <w:i w:val="false"/>
          <w:color w:val="000000"/>
          <w:sz w:val="28"/>
        </w:rPr>
        <w:t>
      1. Неке қию (ерлі-зайыпты болу) туралы акт жазбасына мынадай мәліметтер:</w:t>
      </w:r>
    </w:p>
    <w:bookmarkEnd w:id="1124"/>
    <w:bookmarkStart w:name="z1432" w:id="1125"/>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bookmarkEnd w:id="1125"/>
    <w:bookmarkStart w:name="z1433" w:id="1126"/>
    <w:p>
      <w:pPr>
        <w:spacing w:after="0"/>
        <w:ind w:left="0"/>
        <w:jc w:val="both"/>
      </w:pPr>
      <w:r>
        <w:rPr>
          <w:rFonts w:ascii="Times New Roman"/>
          <w:b w:val="false"/>
          <w:i w:val="false"/>
          <w:color w:val="000000"/>
          <w:sz w:val="28"/>
        </w:rPr>
        <w:t>
      2) ортақ балалары туралы мәліметтер;</w:t>
      </w:r>
    </w:p>
    <w:bookmarkEnd w:id="1126"/>
    <w:bookmarkStart w:name="z1434" w:id="1127"/>
    <w:p>
      <w:pPr>
        <w:spacing w:after="0"/>
        <w:ind w:left="0"/>
        <w:jc w:val="both"/>
      </w:pPr>
      <w:r>
        <w:rPr>
          <w:rFonts w:ascii="Times New Roman"/>
          <w:b w:val="false"/>
          <w:i w:val="false"/>
          <w:color w:val="000000"/>
          <w:sz w:val="28"/>
        </w:rPr>
        <w:t>
      3) некеге отыратындардың (ерлі-зайыпты болатындардың) жеке басын куәландыратын құжаттардың деректемелері;</w:t>
      </w:r>
    </w:p>
    <w:bookmarkEnd w:id="1127"/>
    <w:bookmarkStart w:name="z1435" w:id="1128"/>
    <w:p>
      <w:pPr>
        <w:spacing w:after="0"/>
        <w:ind w:left="0"/>
        <w:jc w:val="both"/>
      </w:pPr>
      <w:r>
        <w:rPr>
          <w:rFonts w:ascii="Times New Roman"/>
          <w:b w:val="false"/>
          <w:i w:val="false"/>
          <w:color w:val="000000"/>
          <w:sz w:val="28"/>
        </w:rPr>
        <w:t>
      4) акт жазбасының жасалған күні және нөмірі;</w:t>
      </w:r>
    </w:p>
    <w:bookmarkEnd w:id="1128"/>
    <w:bookmarkStart w:name="z1436" w:id="1129"/>
    <w:p>
      <w:pPr>
        <w:spacing w:after="0"/>
        <w:ind w:left="0"/>
        <w:jc w:val="both"/>
      </w:pPr>
      <w:r>
        <w:rPr>
          <w:rFonts w:ascii="Times New Roman"/>
          <w:b w:val="false"/>
          <w:i w:val="false"/>
          <w:color w:val="000000"/>
          <w:sz w:val="28"/>
        </w:rPr>
        <w:t>
      5) неке қию (ерлі-зайыпты болу) туралы берілген куәліктің нөмірі енгізіледі.</w:t>
      </w:r>
    </w:p>
    <w:bookmarkEnd w:id="1129"/>
    <w:bookmarkStart w:name="z1437" w:id="1130"/>
    <w:p>
      <w:pPr>
        <w:spacing w:after="0"/>
        <w:ind w:left="0"/>
        <w:jc w:val="both"/>
      </w:pPr>
      <w:r>
        <w:rPr>
          <w:rFonts w:ascii="Times New Roman"/>
          <w:b w:val="false"/>
          <w:i w:val="false"/>
          <w:color w:val="000000"/>
          <w:sz w:val="28"/>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bookmarkEnd w:id="1130"/>
    <w:p>
      <w:pPr>
        <w:spacing w:after="0"/>
        <w:ind w:left="0"/>
        <w:jc w:val="both"/>
      </w:pPr>
      <w:r>
        <w:rPr>
          <w:rFonts w:ascii="Times New Roman"/>
          <w:b/>
          <w:i w:val="false"/>
          <w:color w:val="000000"/>
          <w:sz w:val="28"/>
        </w:rPr>
        <w:t>235-бап. Мүдделі адамның өтініші бойынша неке қию (ерлі-зайыпты болу) туралы жазбаны тоқтата тұру</w:t>
      </w:r>
    </w:p>
    <w:bookmarkStart w:name="z508" w:id="1131"/>
    <w:p>
      <w:pPr>
        <w:spacing w:after="0"/>
        <w:ind w:left="0"/>
        <w:jc w:val="both"/>
      </w:pPr>
      <w:r>
        <w:rPr>
          <w:rFonts w:ascii="Times New Roman"/>
          <w:b w:val="false"/>
          <w:i w:val="false"/>
          <w:color w:val="000000"/>
          <w:sz w:val="28"/>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bookmarkEnd w:id="1131"/>
    <w:p>
      <w:pPr>
        <w:spacing w:after="0"/>
        <w:ind w:left="0"/>
        <w:jc w:val="both"/>
      </w:pPr>
      <w:r>
        <w:rPr>
          <w:rFonts w:ascii="Times New Roman"/>
          <w:b/>
          <w:i w:val="false"/>
          <w:color w:val="000000"/>
          <w:sz w:val="28"/>
        </w:rPr>
        <w:t>236-бап. Ерлі-зайыптыларға неке қию (ерлі-зайыпты болу)туралы куәлік беру</w:t>
      </w:r>
    </w:p>
    <w:bookmarkStart w:name="z510" w:id="1132"/>
    <w:p>
      <w:pPr>
        <w:spacing w:after="0"/>
        <w:ind w:left="0"/>
        <w:jc w:val="both"/>
      </w:pPr>
      <w:r>
        <w:rPr>
          <w:rFonts w:ascii="Times New Roman"/>
          <w:b w:val="false"/>
          <w:i w:val="false"/>
          <w:color w:val="000000"/>
          <w:sz w:val="28"/>
        </w:rPr>
        <w:t>
      Неке қию (ерлі-зайыпты болу) туралы куәлік ерлі-зайыптыларға неке қиылған жер бойынша неке (ерлі-зайыптылық) мемлекеттік тіркелген күні беріледі.</w:t>
      </w:r>
    </w:p>
    <w:bookmarkEnd w:id="1132"/>
    <w:p>
      <w:pPr>
        <w:spacing w:after="0"/>
        <w:ind w:left="0"/>
        <w:jc w:val="both"/>
      </w:pPr>
      <w:r>
        <w:rPr>
          <w:rFonts w:ascii="Times New Roman"/>
          <w:b w:val="false"/>
          <w:i w:val="false"/>
          <w:color w:val="000000"/>
          <w:sz w:val="28"/>
        </w:rPr>
        <w:t>
      Қажет болған кезде некеге отыратын (ерлі-зайыпты болатын) адамдардың әрқайсысына неке қию (ерлі-зайыпты болу) туралы куәлік берілуі мүмкін.</w:t>
      </w:r>
    </w:p>
    <w:p>
      <w:pPr>
        <w:spacing w:after="0"/>
        <w:ind w:left="0"/>
        <w:jc w:val="both"/>
      </w:pPr>
      <w:r>
        <w:rPr>
          <w:rFonts w:ascii="Times New Roman"/>
          <w:b/>
          <w:i w:val="false"/>
          <w:color w:val="000000"/>
          <w:sz w:val="28"/>
        </w:rPr>
        <w:t>237-бап. Неке қию (ерлі-зайыпты болу) туралы куәлік</w:t>
      </w:r>
    </w:p>
    <w:bookmarkStart w:name="z512" w:id="1133"/>
    <w:p>
      <w:pPr>
        <w:spacing w:after="0"/>
        <w:ind w:left="0"/>
        <w:jc w:val="both"/>
      </w:pPr>
      <w:r>
        <w:rPr>
          <w:rFonts w:ascii="Times New Roman"/>
          <w:b w:val="false"/>
          <w:i w:val="false"/>
          <w:color w:val="000000"/>
          <w:sz w:val="28"/>
        </w:rPr>
        <w:t>
      Неке қию (ерлі-зайыпты болу) туралы куәлік мынадай мәліметтерді:</w:t>
      </w:r>
    </w:p>
    <w:bookmarkEnd w:id="1133"/>
    <w:bookmarkStart w:name="z1438" w:id="1134"/>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bookmarkEnd w:id="1134"/>
    <w:bookmarkStart w:name="z1439" w:id="1135"/>
    <w:p>
      <w:pPr>
        <w:spacing w:after="0"/>
        <w:ind w:left="0"/>
        <w:jc w:val="both"/>
      </w:pPr>
      <w:r>
        <w:rPr>
          <w:rFonts w:ascii="Times New Roman"/>
          <w:b w:val="false"/>
          <w:i w:val="false"/>
          <w:color w:val="000000"/>
          <w:sz w:val="28"/>
        </w:rPr>
        <w:t>
      2) некенің қиылған (ерлі-зайыпты болған) күнін;</w:t>
      </w:r>
    </w:p>
    <w:bookmarkEnd w:id="1135"/>
    <w:bookmarkStart w:name="z1440" w:id="1136"/>
    <w:p>
      <w:pPr>
        <w:spacing w:after="0"/>
        <w:ind w:left="0"/>
        <w:jc w:val="both"/>
      </w:pPr>
      <w:r>
        <w:rPr>
          <w:rFonts w:ascii="Times New Roman"/>
          <w:b w:val="false"/>
          <w:i w:val="false"/>
          <w:color w:val="000000"/>
          <w:sz w:val="28"/>
        </w:rPr>
        <w:t>
      3) актінің жасалған күнін және нөмірін;</w:t>
      </w:r>
    </w:p>
    <w:bookmarkEnd w:id="1136"/>
    <w:bookmarkStart w:name="z1441" w:id="1137"/>
    <w:p>
      <w:pPr>
        <w:spacing w:after="0"/>
        <w:ind w:left="0"/>
        <w:jc w:val="both"/>
      </w:pPr>
      <w:r>
        <w:rPr>
          <w:rFonts w:ascii="Times New Roman"/>
          <w:b w:val="false"/>
          <w:i w:val="false"/>
          <w:color w:val="000000"/>
          <w:sz w:val="28"/>
        </w:rPr>
        <w:t>
      4) ерлі-зайыптылардың тегін таңдау туралы мәліметтерді;</w:t>
      </w:r>
    </w:p>
    <w:bookmarkEnd w:id="1137"/>
    <w:bookmarkStart w:name="z1442" w:id="1138"/>
    <w:p>
      <w:pPr>
        <w:spacing w:after="0"/>
        <w:ind w:left="0"/>
        <w:jc w:val="both"/>
      </w:pPr>
      <w:r>
        <w:rPr>
          <w:rFonts w:ascii="Times New Roman"/>
          <w:b w:val="false"/>
          <w:i w:val="false"/>
          <w:color w:val="000000"/>
          <w:sz w:val="28"/>
        </w:rPr>
        <w:t>
      5) неке қиюды (ерлі-зайыпты болуды) мемлекеттік тіркеу орнын, тіркеуші органның атауын;</w:t>
      </w:r>
    </w:p>
    <w:bookmarkEnd w:id="1138"/>
    <w:bookmarkStart w:name="z1443" w:id="1139"/>
    <w:p>
      <w:pPr>
        <w:spacing w:after="0"/>
        <w:ind w:left="0"/>
        <w:jc w:val="both"/>
      </w:pPr>
      <w:r>
        <w:rPr>
          <w:rFonts w:ascii="Times New Roman"/>
          <w:b w:val="false"/>
          <w:i w:val="false"/>
          <w:color w:val="000000"/>
          <w:sz w:val="28"/>
        </w:rPr>
        <w:t>
      6) неке қию (ерлі-зайыпты болу) туралы куәліктің берілген күнін;</w:t>
      </w:r>
    </w:p>
    <w:bookmarkEnd w:id="1139"/>
    <w:bookmarkStart w:name="z1444" w:id="1140"/>
    <w:p>
      <w:pPr>
        <w:spacing w:after="0"/>
        <w:ind w:left="0"/>
        <w:jc w:val="both"/>
      </w:pPr>
      <w:r>
        <w:rPr>
          <w:rFonts w:ascii="Times New Roman"/>
          <w:b w:val="false"/>
          <w:i w:val="false"/>
          <w:color w:val="000000"/>
          <w:sz w:val="28"/>
        </w:rPr>
        <w:t>
      7) неке қию (ерлі-зайыпты болу) туралы берілген куәліктің сериясы мен нөмірін;</w:t>
      </w:r>
    </w:p>
    <w:bookmarkEnd w:id="1140"/>
    <w:bookmarkStart w:name="z1698" w:id="1141"/>
    <w:p>
      <w:pPr>
        <w:spacing w:after="0"/>
        <w:ind w:left="0"/>
        <w:jc w:val="both"/>
      </w:pPr>
      <w:r>
        <w:rPr>
          <w:rFonts w:ascii="Times New Roman"/>
          <w:b w:val="false"/>
          <w:i w:val="false"/>
          <w:color w:val="000000"/>
          <w:sz w:val="28"/>
        </w:rPr>
        <w:t>
      8) құжат берген тіркеуші органның атауын қамтиды.</w:t>
      </w:r>
    </w:p>
    <w:bookmarkEnd w:id="1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3" w:id="1142"/>
    <w:p>
      <w:pPr>
        <w:spacing w:after="0"/>
        <w:ind w:left="0"/>
        <w:jc w:val="left"/>
      </w:pPr>
      <w:r>
        <w:rPr>
          <w:rFonts w:ascii="Times New Roman"/>
          <w:b/>
          <w:i w:val="false"/>
          <w:color w:val="000000"/>
        </w:rPr>
        <w:t xml:space="preserve"> 28-тарау. НЕКЕНІ (ЕРЛІ-ЗАЙЫПТЫЛЫҚТЫ) БҰЗУДЫ МЕМЛЕКЕТТІК ТІРКЕУ</w:t>
      </w:r>
    </w:p>
    <w:bookmarkEnd w:id="1142"/>
    <w:p>
      <w:pPr>
        <w:spacing w:after="0"/>
        <w:ind w:left="0"/>
        <w:jc w:val="both"/>
      </w:pPr>
      <w:r>
        <w:rPr>
          <w:rFonts w:ascii="Times New Roman"/>
          <w:b/>
          <w:i w:val="false"/>
          <w:color w:val="000000"/>
          <w:sz w:val="28"/>
        </w:rPr>
        <w:t>238-бап. Некені (ерлі-зайыптылықты) бұзуды мемлекеттік тіркеу үшін негіздер</w:t>
      </w:r>
    </w:p>
    <w:bookmarkStart w:name="z515" w:id="1143"/>
    <w:p>
      <w:pPr>
        <w:spacing w:after="0"/>
        <w:ind w:left="0"/>
        <w:jc w:val="both"/>
      </w:pPr>
      <w:r>
        <w:rPr>
          <w:rFonts w:ascii="Times New Roman"/>
          <w:b w:val="false"/>
          <w:i w:val="false"/>
          <w:color w:val="000000"/>
          <w:sz w:val="28"/>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некені (ерлі-зайыптылықты) бұзуды мемлекеттік тіркеуге негіздер болып табылады.</w:t>
      </w:r>
    </w:p>
    <w:bookmarkEnd w:id="1143"/>
    <w:bookmarkStart w:name="z1445" w:id="1144"/>
    <w:p>
      <w:pPr>
        <w:spacing w:after="0"/>
        <w:ind w:left="0"/>
        <w:jc w:val="both"/>
      </w:pPr>
      <w:r>
        <w:rPr>
          <w:rFonts w:ascii="Times New Roman"/>
          <w:b w:val="false"/>
          <w:i w:val="false"/>
          <w:color w:val="000000"/>
          <w:sz w:val="28"/>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7" w:id="1145"/>
    <w:p>
      <w:pPr>
        <w:spacing w:after="0"/>
        <w:ind w:left="0"/>
        <w:jc w:val="both"/>
      </w:pPr>
      <w:r>
        <w:rPr>
          <w:rFonts w:ascii="Times New Roman"/>
          <w:b w:val="false"/>
          <w:i w:val="false"/>
          <w:color w:val="000000"/>
          <w:sz w:val="28"/>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bookmarkEnd w:id="1145"/>
    <w:bookmarkStart w:name="z1448" w:id="1146"/>
    <w:p>
      <w:pPr>
        <w:spacing w:after="0"/>
        <w:ind w:left="0"/>
        <w:jc w:val="both"/>
      </w:pPr>
      <w:r>
        <w:rPr>
          <w:rFonts w:ascii="Times New Roman"/>
          <w:b w:val="false"/>
          <w:i w:val="false"/>
          <w:color w:val="000000"/>
          <w:sz w:val="28"/>
        </w:rPr>
        <w:t>
      1) жұбайын хабар-ошарсыз кеткен деп тану туралы соттың заңды күшіне енген шешімінің;</w:t>
      </w:r>
    </w:p>
    <w:bookmarkEnd w:id="1146"/>
    <w:bookmarkStart w:name="z1449" w:id="1147"/>
    <w:p>
      <w:pPr>
        <w:spacing w:after="0"/>
        <w:ind w:left="0"/>
        <w:jc w:val="both"/>
      </w:pPr>
      <w:r>
        <w:rPr>
          <w:rFonts w:ascii="Times New Roman"/>
          <w:b w:val="false"/>
          <w:i w:val="false"/>
          <w:color w:val="000000"/>
          <w:sz w:val="28"/>
        </w:rPr>
        <w:t>
      2) жұбайын әрекетке қабілетсіз немесе әрекет қабілеті шектеулі деп тану туралы соттың заңды күшіне енген шешімінің;</w:t>
      </w:r>
    </w:p>
    <w:bookmarkEnd w:id="1147"/>
    <w:bookmarkStart w:name="z1450" w:id="1148"/>
    <w:p>
      <w:pPr>
        <w:spacing w:after="0"/>
        <w:ind w:left="0"/>
        <w:jc w:val="both"/>
      </w:pPr>
      <w:r>
        <w:rPr>
          <w:rFonts w:ascii="Times New Roman"/>
          <w:b w:val="false"/>
          <w:i w:val="false"/>
          <w:color w:val="000000"/>
          <w:sz w:val="28"/>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Некені (ерлі-зайыптылықты) бұзуды мемлекеттік тіркеу орны</w:t>
      </w:r>
    </w:p>
    <w:bookmarkStart w:name="z517" w:id="1149"/>
    <w:p>
      <w:pPr>
        <w:spacing w:after="0"/>
        <w:ind w:left="0"/>
        <w:jc w:val="both"/>
      </w:pPr>
      <w:r>
        <w:rPr>
          <w:rFonts w:ascii="Times New Roman"/>
          <w:b w:val="false"/>
          <w:i w:val="false"/>
          <w:color w:val="000000"/>
          <w:sz w:val="28"/>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жүргізіледі.</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Ерлі-зайыптылардың некені (ерлі-зайыптылықты) бұзу туралы бірлескен өтініші бойынша некені (ерлі-зайыптылықты)бұзуды мемлекеттік тіркеу мерзімдері</w:t>
      </w:r>
    </w:p>
    <w:bookmarkStart w:name="z519" w:id="1150"/>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bookmarkEnd w:id="1150"/>
    <w:bookmarkStart w:name="z1454" w:id="1151"/>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bookmarkEnd w:id="1151"/>
    <w:bookmarkStart w:name="z1455" w:id="1152"/>
    <w:p>
      <w:pPr>
        <w:spacing w:after="0"/>
        <w:ind w:left="0"/>
        <w:jc w:val="both"/>
      </w:pPr>
      <w:r>
        <w:rPr>
          <w:rFonts w:ascii="Times New Roman"/>
          <w:b w:val="false"/>
          <w:i w:val="false"/>
          <w:color w:val="000000"/>
          <w:sz w:val="28"/>
        </w:rPr>
        <w:t>
      Айлық мерзімнің қысқартылуы мүмкін емес.</w:t>
      </w:r>
    </w:p>
    <w:bookmarkEnd w:id="1152"/>
    <w:bookmarkStart w:name="z1456" w:id="1153"/>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bookmarkEnd w:id="1153"/>
    <w:p>
      <w:pPr>
        <w:spacing w:after="0"/>
        <w:ind w:left="0"/>
        <w:jc w:val="both"/>
      </w:pPr>
      <w:r>
        <w:rPr>
          <w:rFonts w:ascii="Times New Roman"/>
          <w:b/>
          <w:i w:val="false"/>
          <w:color w:val="000000"/>
          <w:sz w:val="28"/>
        </w:rPr>
        <w:t>241-бап. Некені (ерлі-зайыптылықты) бұзуды мемлекеттік тіркеу туралы өтініш</w:t>
      </w:r>
    </w:p>
    <w:bookmarkStart w:name="z521" w:id="1154"/>
    <w:p>
      <w:pPr>
        <w:spacing w:after="0"/>
        <w:ind w:left="0"/>
        <w:jc w:val="both"/>
      </w:pPr>
      <w:r>
        <w:rPr>
          <w:rFonts w:ascii="Times New Roman"/>
          <w:b w:val="false"/>
          <w:i w:val="false"/>
          <w:color w:val="000000"/>
          <w:sz w:val="28"/>
        </w:rPr>
        <w:t>
      1. Кәмелетке толмаған ортақ балалары жоқ ерлі-зайыптылардың өзара келісімі бойынша некені (ерлі-зайыптылықты) бұзу,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bookmarkEnd w:id="1154"/>
    <w:p>
      <w:pPr>
        <w:spacing w:after="0"/>
        <w:ind w:left="0"/>
        <w:jc w:val="both"/>
      </w:pPr>
      <w:r>
        <w:rPr>
          <w:rFonts w:ascii="Times New Roman"/>
          <w:b w:val="false"/>
          <w:i w:val="false"/>
          <w:color w:val="000000"/>
          <w:sz w:val="28"/>
        </w:rPr>
        <w:t xml:space="preserve">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акт жазбаларын мемлекеттік тіркеуге арналған ақпараттық жүйеге электрондық түрде келіп түседі.</w:t>
      </w:r>
    </w:p>
    <w:bookmarkStart w:name="z1457" w:id="1155"/>
    <w:p>
      <w:pPr>
        <w:spacing w:after="0"/>
        <w:ind w:left="0"/>
        <w:jc w:val="both"/>
      </w:pPr>
      <w:r>
        <w:rPr>
          <w:rFonts w:ascii="Times New Roman"/>
          <w:b w:val="false"/>
          <w:i w:val="false"/>
          <w:color w:val="000000"/>
          <w:sz w:val="28"/>
        </w:rPr>
        <w:t xml:space="preserve">
      2. Осы Кодекстің 238-бабының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негіздер бойынша некені (ерлі-зайыптылықты) бұзу туралы өтінішке неке қию (ерлі-зайыпты болу) туралы куәлік қоса берілуге тиіс.</w:t>
      </w:r>
    </w:p>
    <w:bookmarkEnd w:id="1155"/>
    <w:bookmarkStart w:name="z1458" w:id="1156"/>
    <w:p>
      <w:pPr>
        <w:spacing w:after="0"/>
        <w:ind w:left="0"/>
        <w:jc w:val="both"/>
      </w:pPr>
      <w:r>
        <w:rPr>
          <w:rFonts w:ascii="Times New Roman"/>
          <w:b w:val="false"/>
          <w:i w:val="false"/>
          <w:color w:val="000000"/>
          <w:sz w:val="28"/>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bookmarkEnd w:id="1156"/>
    <w:bookmarkStart w:name="z1459" w:id="1157"/>
    <w:p>
      <w:pPr>
        <w:spacing w:after="0"/>
        <w:ind w:left="0"/>
        <w:jc w:val="both"/>
      </w:pPr>
      <w:r>
        <w:rPr>
          <w:rFonts w:ascii="Times New Roman"/>
          <w:b w:val="false"/>
          <w:i w:val="false"/>
          <w:color w:val="000000"/>
          <w:sz w:val="28"/>
        </w:rPr>
        <w:t>
      Өтініш беруші мынадай құжаттарды:</w:t>
      </w:r>
    </w:p>
    <w:bookmarkEnd w:id="1157"/>
    <w:bookmarkStart w:name="z1460" w:id="1158"/>
    <w:p>
      <w:pPr>
        <w:spacing w:after="0"/>
        <w:ind w:left="0"/>
        <w:jc w:val="both"/>
      </w:pPr>
      <w:r>
        <w:rPr>
          <w:rFonts w:ascii="Times New Roman"/>
          <w:b w:val="false"/>
          <w:i w:val="false"/>
          <w:color w:val="000000"/>
          <w:sz w:val="28"/>
        </w:rPr>
        <w:t>
      1) некені (ерлі-зайыптылықты) бұзатын адамдардың жеке басын куәландыратын құжаттарды;</w:t>
      </w:r>
    </w:p>
    <w:bookmarkEnd w:id="1158"/>
    <w:bookmarkStart w:name="z1461" w:id="1159"/>
    <w:p>
      <w:pPr>
        <w:spacing w:after="0"/>
        <w:ind w:left="0"/>
        <w:jc w:val="both"/>
      </w:pPr>
      <w:r>
        <w:rPr>
          <w:rFonts w:ascii="Times New Roman"/>
          <w:b w:val="false"/>
          <w:i w:val="false"/>
          <w:color w:val="000000"/>
          <w:sz w:val="28"/>
        </w:rPr>
        <w:t xml:space="preserve">
      2) некені (ерлі-зайыптылықты) бұзуды мемлекеттік тіркеу үшін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негіздерді;</w:t>
      </w:r>
    </w:p>
    <w:bookmarkEnd w:id="1159"/>
    <w:bookmarkStart w:name="z1462" w:id="1160"/>
    <w:p>
      <w:pPr>
        <w:spacing w:after="0"/>
        <w:ind w:left="0"/>
        <w:jc w:val="both"/>
      </w:pPr>
      <w:r>
        <w:rPr>
          <w:rFonts w:ascii="Times New Roman"/>
          <w:b w:val="false"/>
          <w:i w:val="false"/>
          <w:color w:val="000000"/>
          <w:sz w:val="28"/>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bookmarkEnd w:id="1160"/>
    <w:bookmarkStart w:name="z1463" w:id="1161"/>
    <w:p>
      <w:pPr>
        <w:spacing w:after="0"/>
        <w:ind w:left="0"/>
        <w:jc w:val="both"/>
      </w:pPr>
      <w:r>
        <w:rPr>
          <w:rFonts w:ascii="Times New Roman"/>
          <w:b w:val="false"/>
          <w:i w:val="false"/>
          <w:color w:val="000000"/>
          <w:sz w:val="28"/>
        </w:rPr>
        <w:t>
      4) мемлекеттік бажды төлегені туралы құжатты ұсынуға тиіс.</w:t>
      </w:r>
    </w:p>
    <w:bookmarkEnd w:id="1161"/>
    <w:bookmarkStart w:name="z1464" w:id="1162"/>
    <w:p>
      <w:pPr>
        <w:spacing w:after="0"/>
        <w:ind w:left="0"/>
        <w:jc w:val="both"/>
      </w:pPr>
      <w:r>
        <w:rPr>
          <w:rFonts w:ascii="Times New Roman"/>
          <w:b w:val="false"/>
          <w:i w:val="false"/>
          <w:color w:val="000000"/>
          <w:sz w:val="28"/>
        </w:rPr>
        <w:t>
      3.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bookmarkEnd w:id="1162"/>
    <w:bookmarkStart w:name="z1465" w:id="1163"/>
    <w:p>
      <w:pPr>
        <w:spacing w:after="0"/>
        <w:ind w:left="0"/>
        <w:jc w:val="both"/>
      </w:pPr>
      <w:r>
        <w:rPr>
          <w:rFonts w:ascii="Times New Roman"/>
          <w:b w:val="false"/>
          <w:i w:val="false"/>
          <w:color w:val="000000"/>
          <w:sz w:val="28"/>
        </w:rPr>
        <w:t>
      4. Ерлі-зайыптылардың бірлескен өтініші негізінде некені (ерлі-зайыптылықты) бұзуды мемлекеттік тіркеуді қоспағанда,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bookmarkStart w:name="z523" w:id="1164"/>
    <w:p>
      <w:pPr>
        <w:spacing w:after="0"/>
        <w:ind w:left="0"/>
        <w:jc w:val="both"/>
      </w:pPr>
      <w:r>
        <w:rPr>
          <w:rFonts w:ascii="Times New Roman"/>
          <w:b w:val="false"/>
          <w:i w:val="false"/>
          <w:color w:val="000000"/>
          <w:sz w:val="28"/>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bookmarkEnd w:id="1164"/>
    <w:p>
      <w:pPr>
        <w:spacing w:after="0"/>
        <w:ind w:left="0"/>
        <w:jc w:val="both"/>
      </w:pPr>
      <w:r>
        <w:rPr>
          <w:rFonts w:ascii="Times New Roman"/>
          <w:b w:val="false"/>
          <w:i w:val="false"/>
          <w:color w:val="000000"/>
          <w:sz w:val="28"/>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Ерлі-зайыптылардың некені (ерлі-зайыптылықты) бұзғаннан кейін тектерін сақтауы немесе өзгертуі</w:t>
      </w:r>
    </w:p>
    <w:bookmarkStart w:name="z525" w:id="1165"/>
    <w:p>
      <w:pPr>
        <w:spacing w:after="0"/>
        <w:ind w:left="0"/>
        <w:jc w:val="both"/>
      </w:pPr>
      <w:r>
        <w:rPr>
          <w:rFonts w:ascii="Times New Roman"/>
          <w:b w:val="false"/>
          <w:i w:val="false"/>
          <w:color w:val="000000"/>
          <w:sz w:val="28"/>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bookmarkEnd w:id="1165"/>
    <w:bookmarkStart w:name="z1699" w:id="1166"/>
    <w:p>
      <w:pPr>
        <w:spacing w:after="0"/>
        <w:ind w:left="0"/>
        <w:jc w:val="both"/>
      </w:pPr>
      <w:r>
        <w:rPr>
          <w:rFonts w:ascii="Times New Roman"/>
          <w:b w:val="false"/>
          <w:i w:val="false"/>
          <w:color w:val="000000"/>
          <w:sz w:val="28"/>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bookmarkEnd w:id="1166"/>
    <w:p>
      <w:pPr>
        <w:spacing w:after="0"/>
        <w:ind w:left="0"/>
        <w:jc w:val="both"/>
      </w:pPr>
      <w:r>
        <w:rPr>
          <w:rFonts w:ascii="Times New Roman"/>
          <w:b w:val="false"/>
          <w:i w:val="false"/>
          <w:color w:val="000000"/>
          <w:sz w:val="28"/>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Шетелдіктермен немесе азаматтығы жоқ адамдармен некені (ерлі-зайыптылықты)бұзуды мемлекеттік тіркеу</w:t>
      </w:r>
    </w:p>
    <w:bookmarkStart w:name="z527" w:id="1167"/>
    <w:p>
      <w:pPr>
        <w:spacing w:after="0"/>
        <w:ind w:left="0"/>
        <w:jc w:val="both"/>
      </w:pPr>
      <w:r>
        <w:rPr>
          <w:rFonts w:ascii="Times New Roman"/>
          <w:b w:val="false"/>
          <w:i w:val="false"/>
          <w:color w:val="000000"/>
          <w:sz w:val="28"/>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bookmarkEnd w:id="1167"/>
    <w:bookmarkStart w:name="z1466" w:id="1168"/>
    <w:p>
      <w:pPr>
        <w:spacing w:after="0"/>
        <w:ind w:left="0"/>
        <w:jc w:val="both"/>
      </w:pPr>
      <w:r>
        <w:rPr>
          <w:rFonts w:ascii="Times New Roman"/>
          <w:b w:val="false"/>
          <w:i w:val="false"/>
          <w:color w:val="000000"/>
          <w:sz w:val="28"/>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bookmarkEnd w:id="1168"/>
    <w:bookmarkStart w:name="z1467" w:id="1169"/>
    <w:p>
      <w:pPr>
        <w:spacing w:after="0"/>
        <w:ind w:left="0"/>
        <w:jc w:val="both"/>
      </w:pPr>
      <w:r>
        <w:rPr>
          <w:rFonts w:ascii="Times New Roman"/>
          <w:b w:val="false"/>
          <w:i w:val="false"/>
          <w:color w:val="000000"/>
          <w:sz w:val="28"/>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69"/>
    <w:bookmarkStart w:name="z1468" w:id="1170"/>
    <w:p>
      <w:pPr>
        <w:spacing w:after="0"/>
        <w:ind w:left="0"/>
        <w:jc w:val="both"/>
      </w:pPr>
      <w:r>
        <w:rPr>
          <w:rFonts w:ascii="Times New Roman"/>
          <w:b w:val="false"/>
          <w:i w:val="false"/>
          <w:color w:val="000000"/>
          <w:sz w:val="28"/>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70"/>
    <w:p>
      <w:pPr>
        <w:spacing w:after="0"/>
        <w:ind w:left="0"/>
        <w:jc w:val="both"/>
      </w:pPr>
      <w:r>
        <w:rPr>
          <w:rFonts w:ascii="Times New Roman"/>
          <w:b/>
          <w:i w:val="false"/>
          <w:color w:val="000000"/>
          <w:sz w:val="28"/>
        </w:rPr>
        <w:t>245-бап. Некені (ерлі-зайыптылықты) бұзу туралы акт жазбасының мазмұны</w:t>
      </w:r>
    </w:p>
    <w:bookmarkStart w:name="z529" w:id="1171"/>
    <w:p>
      <w:pPr>
        <w:spacing w:after="0"/>
        <w:ind w:left="0"/>
        <w:jc w:val="both"/>
      </w:pPr>
      <w:r>
        <w:rPr>
          <w:rFonts w:ascii="Times New Roman"/>
          <w:b w:val="false"/>
          <w:i w:val="false"/>
          <w:color w:val="000000"/>
          <w:sz w:val="28"/>
        </w:rPr>
        <w:t>
      Некені (ерлі-зайыптылықты) бұзу туралы акт жазбасына мынадай мәліметтер:</w:t>
      </w:r>
    </w:p>
    <w:bookmarkEnd w:id="1171"/>
    <w:bookmarkStart w:name="z1469" w:id="1172"/>
    <w:p>
      <w:pPr>
        <w:spacing w:after="0"/>
        <w:ind w:left="0"/>
        <w:jc w:val="both"/>
      </w:pPr>
      <w:r>
        <w:rPr>
          <w:rFonts w:ascii="Times New Roman"/>
          <w:b w:val="false"/>
          <w:i w:val="false"/>
          <w:color w:val="000000"/>
          <w:sz w:val="28"/>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bookmarkEnd w:id="1172"/>
    <w:bookmarkStart w:name="z1470" w:id="1173"/>
    <w:p>
      <w:pPr>
        <w:spacing w:after="0"/>
        <w:ind w:left="0"/>
        <w:jc w:val="both"/>
      </w:pPr>
      <w:r>
        <w:rPr>
          <w:rFonts w:ascii="Times New Roman"/>
          <w:b w:val="false"/>
          <w:i w:val="false"/>
          <w:color w:val="000000"/>
          <w:sz w:val="28"/>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p>
    <w:bookmarkEnd w:id="1173"/>
    <w:bookmarkStart w:name="z1471" w:id="1174"/>
    <w:p>
      <w:pPr>
        <w:spacing w:after="0"/>
        <w:ind w:left="0"/>
        <w:jc w:val="both"/>
      </w:pPr>
      <w:r>
        <w:rPr>
          <w:rFonts w:ascii="Times New Roman"/>
          <w:b w:val="false"/>
          <w:i w:val="false"/>
          <w:color w:val="000000"/>
          <w:sz w:val="28"/>
        </w:rPr>
        <w:t>
      3) некені (ерлі-зайыптылықты) бұзуға негіз болып табылатын құжат;</w:t>
      </w:r>
    </w:p>
    <w:bookmarkEnd w:id="1174"/>
    <w:bookmarkStart w:name="z1472" w:id="1175"/>
    <w:p>
      <w:pPr>
        <w:spacing w:after="0"/>
        <w:ind w:left="0"/>
        <w:jc w:val="both"/>
      </w:pPr>
      <w:r>
        <w:rPr>
          <w:rFonts w:ascii="Times New Roman"/>
          <w:b w:val="false"/>
          <w:i w:val="false"/>
          <w:color w:val="000000"/>
          <w:sz w:val="28"/>
        </w:rPr>
        <w:t>
      4) некенің (ерлі-зайыптылықтың) тоқтатылған күні;</w:t>
      </w:r>
    </w:p>
    <w:bookmarkEnd w:id="1175"/>
    <w:bookmarkStart w:name="z1473" w:id="1176"/>
    <w:p>
      <w:pPr>
        <w:spacing w:after="0"/>
        <w:ind w:left="0"/>
        <w:jc w:val="both"/>
      </w:pPr>
      <w:r>
        <w:rPr>
          <w:rFonts w:ascii="Times New Roman"/>
          <w:b w:val="false"/>
          <w:i w:val="false"/>
          <w:color w:val="000000"/>
          <w:sz w:val="28"/>
        </w:rPr>
        <w:t>
      5) некені (ерлі-зайыптылықты) бұзған адамдардың жеке басын куәландыратын құжаттардың деректемелері;</w:t>
      </w:r>
    </w:p>
    <w:bookmarkEnd w:id="1176"/>
    <w:bookmarkStart w:name="z1474" w:id="1177"/>
    <w:p>
      <w:pPr>
        <w:spacing w:after="0"/>
        <w:ind w:left="0"/>
        <w:jc w:val="both"/>
      </w:pPr>
      <w:r>
        <w:rPr>
          <w:rFonts w:ascii="Times New Roman"/>
          <w:b w:val="false"/>
          <w:i w:val="false"/>
          <w:color w:val="000000"/>
          <w:sz w:val="28"/>
        </w:rPr>
        <w:t>
      6) мемлекеттік бажды төлегені туралы мәліметтер;</w:t>
      </w:r>
    </w:p>
    <w:bookmarkEnd w:id="1177"/>
    <w:bookmarkStart w:name="z1475" w:id="1178"/>
    <w:p>
      <w:pPr>
        <w:spacing w:after="0"/>
        <w:ind w:left="0"/>
        <w:jc w:val="both"/>
      </w:pPr>
      <w:r>
        <w:rPr>
          <w:rFonts w:ascii="Times New Roman"/>
          <w:b w:val="false"/>
          <w:i w:val="false"/>
          <w:color w:val="000000"/>
          <w:sz w:val="28"/>
        </w:rPr>
        <w:t>
      7) өтініш беруші туралы мәліметтер;</w:t>
      </w:r>
    </w:p>
    <w:bookmarkEnd w:id="1178"/>
    <w:bookmarkStart w:name="z1476" w:id="1179"/>
    <w:p>
      <w:pPr>
        <w:spacing w:after="0"/>
        <w:ind w:left="0"/>
        <w:jc w:val="both"/>
      </w:pPr>
      <w:r>
        <w:rPr>
          <w:rFonts w:ascii="Times New Roman"/>
          <w:b w:val="false"/>
          <w:i w:val="false"/>
          <w:color w:val="000000"/>
          <w:sz w:val="28"/>
        </w:rPr>
        <w:t>
      8) некені (ерлі-зайыптылықты) бұзу туралы куәліктің сериясы мен нөмірі енгізіледі.</w:t>
      </w:r>
    </w:p>
    <w:bookmarkEnd w:id="1179"/>
    <w:p>
      <w:pPr>
        <w:spacing w:after="0"/>
        <w:ind w:left="0"/>
        <w:jc w:val="both"/>
      </w:pPr>
      <w:r>
        <w:rPr>
          <w:rFonts w:ascii="Times New Roman"/>
          <w:b/>
          <w:i w:val="false"/>
          <w:color w:val="000000"/>
          <w:sz w:val="28"/>
        </w:rPr>
        <w:t>246-бап. Некені (ерлі-зайыптылықты) бұзу туралы куәлік беру</w:t>
      </w:r>
    </w:p>
    <w:bookmarkStart w:name="z531" w:id="1180"/>
    <w:p>
      <w:pPr>
        <w:spacing w:after="0"/>
        <w:ind w:left="0"/>
        <w:jc w:val="both"/>
      </w:pPr>
      <w:r>
        <w:rPr>
          <w:rFonts w:ascii="Times New Roman"/>
          <w:b w:val="false"/>
          <w:i w:val="false"/>
          <w:color w:val="000000"/>
          <w:sz w:val="28"/>
        </w:rPr>
        <w:t>
      Некені (ерлі-зайыптылықты) бұзу туралы акт жазбасының негізінде белгіленген 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bookmarkEnd w:id="1180"/>
    <w:p>
      <w:pPr>
        <w:spacing w:after="0"/>
        <w:ind w:left="0"/>
        <w:jc w:val="both"/>
      </w:pPr>
      <w:r>
        <w:rPr>
          <w:rFonts w:ascii="Times New Roman"/>
          <w:b/>
          <w:i w:val="false"/>
          <w:color w:val="000000"/>
          <w:sz w:val="28"/>
        </w:rPr>
        <w:t>247-бап. Некені (ерлі-зайыптылықты) бұзу туралы куәлік</w:t>
      </w:r>
    </w:p>
    <w:bookmarkStart w:name="z533" w:id="1181"/>
    <w:p>
      <w:pPr>
        <w:spacing w:after="0"/>
        <w:ind w:left="0"/>
        <w:jc w:val="both"/>
      </w:pPr>
      <w:r>
        <w:rPr>
          <w:rFonts w:ascii="Times New Roman"/>
          <w:b w:val="false"/>
          <w:i w:val="false"/>
          <w:color w:val="000000"/>
          <w:sz w:val="28"/>
        </w:rPr>
        <w:t>
      Некені (ерлі-зайыптылықты) бұзу туралы куәлік мынадай мәліметтерді:</w:t>
      </w:r>
    </w:p>
    <w:bookmarkEnd w:id="1181"/>
    <w:bookmarkStart w:name="z1477" w:id="1182"/>
    <w:p>
      <w:pPr>
        <w:spacing w:after="0"/>
        <w:ind w:left="0"/>
        <w:jc w:val="both"/>
      </w:pPr>
      <w:r>
        <w:rPr>
          <w:rFonts w:ascii="Times New Roman"/>
          <w:b w:val="false"/>
          <w:i w:val="false"/>
          <w:color w:val="000000"/>
          <w:sz w:val="28"/>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bookmarkEnd w:id="1182"/>
    <w:bookmarkStart w:name="z1478" w:id="1183"/>
    <w:p>
      <w:pPr>
        <w:spacing w:after="0"/>
        <w:ind w:left="0"/>
        <w:jc w:val="both"/>
      </w:pPr>
      <w:r>
        <w:rPr>
          <w:rFonts w:ascii="Times New Roman"/>
          <w:b w:val="false"/>
          <w:i w:val="false"/>
          <w:color w:val="000000"/>
          <w:sz w:val="28"/>
        </w:rPr>
        <w:t>
      2) некені (ерлі-зайыптылықты) бұзуды мемлекеттік тіркеуге негіз болып табылатын құжат туралы мәліметтерді;</w:t>
      </w:r>
    </w:p>
    <w:bookmarkEnd w:id="1183"/>
    <w:bookmarkStart w:name="z1479" w:id="1184"/>
    <w:p>
      <w:pPr>
        <w:spacing w:after="0"/>
        <w:ind w:left="0"/>
        <w:jc w:val="both"/>
      </w:pPr>
      <w:r>
        <w:rPr>
          <w:rFonts w:ascii="Times New Roman"/>
          <w:b w:val="false"/>
          <w:i w:val="false"/>
          <w:color w:val="000000"/>
          <w:sz w:val="28"/>
        </w:rPr>
        <w:t>
      3) некенің (ерлі-зайыптылықтың) тоқтатылған күнін;</w:t>
      </w:r>
    </w:p>
    <w:bookmarkEnd w:id="1184"/>
    <w:bookmarkStart w:name="z1480" w:id="1185"/>
    <w:p>
      <w:pPr>
        <w:spacing w:after="0"/>
        <w:ind w:left="0"/>
        <w:jc w:val="both"/>
      </w:pPr>
      <w:r>
        <w:rPr>
          <w:rFonts w:ascii="Times New Roman"/>
          <w:b w:val="false"/>
          <w:i w:val="false"/>
          <w:color w:val="000000"/>
          <w:sz w:val="28"/>
        </w:rPr>
        <w:t>
      4) некені (ерлі-зайыптылықты) бұзу туралы актінің жасалған күні мен нөмірін;</w:t>
      </w:r>
    </w:p>
    <w:bookmarkEnd w:id="1185"/>
    <w:bookmarkStart w:name="z1481" w:id="1186"/>
    <w:p>
      <w:pPr>
        <w:spacing w:after="0"/>
        <w:ind w:left="0"/>
        <w:jc w:val="both"/>
      </w:pPr>
      <w:r>
        <w:rPr>
          <w:rFonts w:ascii="Times New Roman"/>
          <w:b w:val="false"/>
          <w:i w:val="false"/>
          <w:color w:val="000000"/>
          <w:sz w:val="28"/>
        </w:rPr>
        <w:t>
      5) некені (ерлі-зайыптылықты) бұзу туралы куәлік берілген адамның атын, әкесінің атын (егер бар болса), тегін;</w:t>
      </w:r>
    </w:p>
    <w:bookmarkEnd w:id="1186"/>
    <w:bookmarkStart w:name="z1482" w:id="1187"/>
    <w:p>
      <w:pPr>
        <w:spacing w:after="0"/>
        <w:ind w:left="0"/>
        <w:jc w:val="both"/>
      </w:pPr>
      <w:r>
        <w:rPr>
          <w:rFonts w:ascii="Times New Roman"/>
          <w:b w:val="false"/>
          <w:i w:val="false"/>
          <w:color w:val="000000"/>
          <w:sz w:val="28"/>
        </w:rPr>
        <w:t>
      6) құжаттың берілген күнін және оны берген тіркеуші органның атауын;</w:t>
      </w:r>
    </w:p>
    <w:bookmarkEnd w:id="1187"/>
    <w:bookmarkStart w:name="z1483" w:id="1188"/>
    <w:p>
      <w:pPr>
        <w:spacing w:after="0"/>
        <w:ind w:left="0"/>
        <w:jc w:val="both"/>
      </w:pPr>
      <w:r>
        <w:rPr>
          <w:rFonts w:ascii="Times New Roman"/>
          <w:b w:val="false"/>
          <w:i w:val="false"/>
          <w:color w:val="000000"/>
          <w:sz w:val="28"/>
        </w:rPr>
        <w:t>
      7) некені (ерлі-зайыптылықты) бұзу туралы куәліктің сериясы мен нөмірін;</w:t>
      </w:r>
    </w:p>
    <w:bookmarkEnd w:id="1188"/>
    <w:bookmarkStart w:name="z1700" w:id="1189"/>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атауын қамтиды.</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4" w:id="1190"/>
    <w:p>
      <w:pPr>
        <w:spacing w:after="0"/>
        <w:ind w:left="0"/>
        <w:jc w:val="left"/>
      </w:pPr>
      <w:r>
        <w:rPr>
          <w:rFonts w:ascii="Times New Roman"/>
          <w:b/>
          <w:i w:val="false"/>
          <w:color w:val="000000"/>
        </w:rPr>
        <w:t xml:space="preserve"> 29-тарау. БАЛА АСЫРАП АЛУДЫ МЕМЛЕКЕТТІК ТІРКЕУ</w:t>
      </w:r>
    </w:p>
    <w:bookmarkEnd w:id="1190"/>
    <w:p>
      <w:pPr>
        <w:spacing w:after="0"/>
        <w:ind w:left="0"/>
        <w:jc w:val="both"/>
      </w:pPr>
      <w:r>
        <w:rPr>
          <w:rFonts w:ascii="Times New Roman"/>
          <w:b w:val="false"/>
          <w:i w:val="false"/>
          <w:color w:val="ff0000"/>
          <w:sz w:val="28"/>
        </w:rPr>
        <w:t xml:space="preserve">
      Ескерту. 29-тарау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53" w:id="1191"/>
    <w:p>
      <w:pPr>
        <w:spacing w:after="0"/>
        <w:ind w:left="0"/>
        <w:jc w:val="left"/>
      </w:pPr>
      <w:r>
        <w:rPr>
          <w:rFonts w:ascii="Times New Roman"/>
          <w:b/>
          <w:i w:val="false"/>
          <w:color w:val="000000"/>
        </w:rPr>
        <w:t xml:space="preserve"> 30-тарау. АТЫН, ӘКЕСІНІҢ АТЫН ЖӘНЕ ТЕГІН АУЫСТЫРУДЫ МЕМЛЕКЕТТІК ТІРКЕУ</w:t>
      </w:r>
    </w:p>
    <w:bookmarkEnd w:id="1191"/>
    <w:p>
      <w:pPr>
        <w:spacing w:after="0"/>
        <w:ind w:left="0"/>
        <w:jc w:val="both"/>
      </w:pPr>
      <w:r>
        <w:rPr>
          <w:rFonts w:ascii="Times New Roman"/>
          <w:b/>
          <w:i w:val="false"/>
          <w:color w:val="000000"/>
          <w:sz w:val="28"/>
        </w:rPr>
        <w:t>257-бап. Атын, әкесінің атын, тегін ауыстыруды мемлекеттік тіркеу үшін негіз</w:t>
      </w:r>
    </w:p>
    <w:bookmarkStart w:name="z555" w:id="1192"/>
    <w:p>
      <w:pPr>
        <w:spacing w:after="0"/>
        <w:ind w:left="0"/>
        <w:jc w:val="both"/>
      </w:pPr>
      <w:r>
        <w:rPr>
          <w:rFonts w:ascii="Times New Roman"/>
          <w:b w:val="false"/>
          <w:i w:val="false"/>
          <w:color w:val="000000"/>
          <w:sz w:val="28"/>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bookmarkEnd w:id="1192"/>
    <w:bookmarkStart w:name="z1505" w:id="1193"/>
    <w:p>
      <w:pPr>
        <w:spacing w:after="0"/>
        <w:ind w:left="0"/>
        <w:jc w:val="both"/>
      </w:pPr>
      <w:r>
        <w:rPr>
          <w:rFonts w:ascii="Times New Roman"/>
          <w:b w:val="false"/>
          <w:i w:val="false"/>
          <w:color w:val="000000"/>
          <w:sz w:val="28"/>
        </w:rPr>
        <w:t>
      Атын, әкесінің атын, тегін ауыстыру мынадай дәлелді себептер:</w:t>
      </w:r>
    </w:p>
    <w:bookmarkEnd w:id="1193"/>
    <w:bookmarkStart w:name="z1506" w:id="1194"/>
    <w:p>
      <w:pPr>
        <w:spacing w:after="0"/>
        <w:ind w:left="0"/>
        <w:jc w:val="both"/>
      </w:pPr>
      <w:r>
        <w:rPr>
          <w:rFonts w:ascii="Times New Roman"/>
          <w:b w:val="false"/>
          <w:i w:val="false"/>
          <w:color w:val="000000"/>
          <w:sz w:val="28"/>
        </w:rPr>
        <w:t>
      1) атының, әкесiнiң атының, тегiнiң оғаш естiлуi;</w:t>
      </w:r>
    </w:p>
    <w:bookmarkEnd w:id="1194"/>
    <w:bookmarkStart w:name="z1507" w:id="1195"/>
    <w:p>
      <w:pPr>
        <w:spacing w:after="0"/>
        <w:ind w:left="0"/>
        <w:jc w:val="both"/>
      </w:pPr>
      <w:r>
        <w:rPr>
          <w:rFonts w:ascii="Times New Roman"/>
          <w:b w:val="false"/>
          <w:i w:val="false"/>
          <w:color w:val="000000"/>
          <w:sz w:val="28"/>
        </w:rPr>
        <w:t>
      2) атының, әкесiнiң атының, тегiнiң айтуға қиындық келтіруі;</w:t>
      </w:r>
    </w:p>
    <w:bookmarkEnd w:id="1195"/>
    <w:bookmarkStart w:name="z1508" w:id="1196"/>
    <w:p>
      <w:pPr>
        <w:spacing w:after="0"/>
        <w:ind w:left="0"/>
        <w:jc w:val="both"/>
      </w:pPr>
      <w:r>
        <w:rPr>
          <w:rFonts w:ascii="Times New Roman"/>
          <w:b w:val="false"/>
          <w:i w:val="false"/>
          <w:color w:val="000000"/>
          <w:sz w:val="28"/>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p>
    <w:bookmarkEnd w:id="1196"/>
    <w:bookmarkStart w:name="z1509" w:id="1197"/>
    <w:p>
      <w:pPr>
        <w:spacing w:after="0"/>
        <w:ind w:left="0"/>
        <w:jc w:val="both"/>
      </w:pPr>
      <w:r>
        <w:rPr>
          <w:rFonts w:ascii="Times New Roman"/>
          <w:b w:val="false"/>
          <w:i w:val="false"/>
          <w:color w:val="000000"/>
          <w:sz w:val="28"/>
        </w:rPr>
        <w:t>
      4) егер неке (ерлі-зайыптылық) бұзылған кезде бұл туралы мәлімделмесе, некеге дейiнгi тегiн алғысы келуі;</w:t>
      </w:r>
    </w:p>
    <w:bookmarkEnd w:id="1197"/>
    <w:bookmarkStart w:name="z1510" w:id="1198"/>
    <w:p>
      <w:pPr>
        <w:spacing w:after="0"/>
        <w:ind w:left="0"/>
        <w:jc w:val="both"/>
      </w:pPr>
      <w:r>
        <w:rPr>
          <w:rFonts w:ascii="Times New Roman"/>
          <w:b w:val="false"/>
          <w:i w:val="false"/>
          <w:color w:val="000000"/>
          <w:sz w:val="28"/>
        </w:rPr>
        <w:t>
      5) бұрынғы некеден (ерлі-зайыптылықтан) туған балаларымен ортақ текте болғысы келуі;</w:t>
      </w:r>
    </w:p>
    <w:bookmarkEnd w:id="1198"/>
    <w:bookmarkStart w:name="z1511" w:id="1199"/>
    <w:p>
      <w:pPr>
        <w:spacing w:after="0"/>
        <w:ind w:left="0"/>
        <w:jc w:val="both"/>
      </w:pPr>
      <w:r>
        <w:rPr>
          <w:rFonts w:ascii="Times New Roman"/>
          <w:b w:val="false"/>
          <w:i w:val="false"/>
          <w:color w:val="000000"/>
          <w:sz w:val="28"/>
        </w:rPr>
        <w:t>
      6) жұбайы қайтыс болған жағдайда некеге дейiнгi тегiн алғысы келуі;</w:t>
      </w:r>
    </w:p>
    <w:bookmarkEnd w:id="1199"/>
    <w:bookmarkStart w:name="z1512" w:id="1200"/>
    <w:p>
      <w:pPr>
        <w:spacing w:after="0"/>
        <w:ind w:left="0"/>
        <w:jc w:val="both"/>
      </w:pPr>
      <w:r>
        <w:rPr>
          <w:rFonts w:ascii="Times New Roman"/>
          <w:b w:val="false"/>
          <w:i w:val="false"/>
          <w:color w:val="000000"/>
          <w:sz w:val="28"/>
        </w:rPr>
        <w:t>
      7) жұбайы қайтыс болған жағдайда өтiнiш берушi некеге дейiнгi тегiнде болғанда, балаларымен ортақ текте болғысы келуі;</w:t>
      </w:r>
    </w:p>
    <w:bookmarkEnd w:id="1200"/>
    <w:bookmarkStart w:name="z1513" w:id="1201"/>
    <w:p>
      <w:pPr>
        <w:spacing w:after="0"/>
        <w:ind w:left="0"/>
        <w:jc w:val="both"/>
      </w:pPr>
      <w:r>
        <w:rPr>
          <w:rFonts w:ascii="Times New Roman"/>
          <w:b w:val="false"/>
          <w:i w:val="false"/>
          <w:color w:val="000000"/>
          <w:sz w:val="28"/>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bookmarkEnd w:id="1201"/>
    <w:bookmarkStart w:name="z1514" w:id="1202"/>
    <w:p>
      <w:pPr>
        <w:spacing w:after="0"/>
        <w:ind w:left="0"/>
        <w:jc w:val="both"/>
      </w:pPr>
      <w:r>
        <w:rPr>
          <w:rFonts w:ascii="Times New Roman"/>
          <w:b w:val="false"/>
          <w:i w:val="false"/>
          <w:color w:val="000000"/>
          <w:sz w:val="28"/>
        </w:rPr>
        <w:t>
      9) құжаттардағы атынан өзгеше, өмірде нақты қалыптасқан атын алғысы келуі;</w:t>
      </w:r>
    </w:p>
    <w:bookmarkEnd w:id="1202"/>
    <w:bookmarkStart w:name="z1515" w:id="1203"/>
    <w:p>
      <w:pPr>
        <w:spacing w:after="0"/>
        <w:ind w:left="0"/>
        <w:jc w:val="both"/>
      </w:pPr>
      <w:r>
        <w:rPr>
          <w:rFonts w:ascii="Times New Roman"/>
          <w:b w:val="false"/>
          <w:i w:val="false"/>
          <w:color w:val="000000"/>
          <w:sz w:val="28"/>
        </w:rPr>
        <w:t>
      10) егер некеге отырған (ерлі-зайыпты болған) кезде жұбайының тегі қабылданса, некеге дейінгі тегін алғысы келуі;</w:t>
      </w:r>
    </w:p>
    <w:bookmarkEnd w:id="1203"/>
    <w:bookmarkStart w:name="z1516" w:id="1204"/>
    <w:p>
      <w:pPr>
        <w:spacing w:after="0"/>
        <w:ind w:left="0"/>
        <w:jc w:val="both"/>
      </w:pPr>
      <w:r>
        <w:rPr>
          <w:rFonts w:ascii="Times New Roman"/>
          <w:b w:val="false"/>
          <w:i w:val="false"/>
          <w:color w:val="000000"/>
          <w:sz w:val="28"/>
        </w:rPr>
        <w:t>
      11) ұлттық дәстүрлерге байланысты әкесiнiң немесе атасының аты бойынша текте болғысы келуі;</w:t>
      </w:r>
    </w:p>
    <w:bookmarkEnd w:id="1204"/>
    <w:bookmarkStart w:name="z1517" w:id="1205"/>
    <w:p>
      <w:pPr>
        <w:spacing w:after="0"/>
        <w:ind w:left="0"/>
        <w:jc w:val="both"/>
      </w:pPr>
      <w:r>
        <w:rPr>
          <w:rFonts w:ascii="Times New Roman"/>
          <w:b w:val="false"/>
          <w:i w:val="false"/>
          <w:color w:val="000000"/>
          <w:sz w:val="28"/>
        </w:rPr>
        <w:t>
      12) өтініш берушіні іс жүзінде тәрбиелеген адамның тегі мен аты бойынша текті және (немесе) әкесінің атын алғысы келуі;</w:t>
      </w:r>
    </w:p>
    <w:bookmarkEnd w:id="1205"/>
    <w:bookmarkStart w:name="z1518" w:id="1206"/>
    <w:p>
      <w:pPr>
        <w:spacing w:after="0"/>
        <w:ind w:left="0"/>
        <w:jc w:val="both"/>
      </w:pPr>
      <w:r>
        <w:rPr>
          <w:rFonts w:ascii="Times New Roman"/>
          <w:b w:val="false"/>
          <w:i w:val="false"/>
          <w:color w:val="000000"/>
          <w:sz w:val="28"/>
        </w:rPr>
        <w:t>
      13) жынысын хирургиялық жолмен өзгерткен кезде таңдаған жынысқа сәйкес келетін атты, әкесінің атын, текті алғысы келуі кезінде жүргізіледі.</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Атын, әкесінің атын, тегін ауыстыруды мемлекеттік тіркеу орны</w:t>
      </w:r>
    </w:p>
    <w:bookmarkStart w:name="z557" w:id="1207"/>
    <w:p>
      <w:pPr>
        <w:spacing w:after="0"/>
        <w:ind w:left="0"/>
        <w:jc w:val="both"/>
      </w:pPr>
      <w:r>
        <w:rPr>
          <w:rFonts w:ascii="Times New Roman"/>
          <w:b w:val="false"/>
          <w:i w:val="false"/>
          <w:color w:val="000000"/>
          <w:sz w:val="28"/>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беріледі.</w:t>
      </w:r>
    </w:p>
    <w:bookmarkEnd w:id="1207"/>
    <w:p>
      <w:pPr>
        <w:spacing w:after="0"/>
        <w:ind w:left="0"/>
        <w:jc w:val="both"/>
      </w:pPr>
      <w:r>
        <w:rPr>
          <w:rFonts w:ascii="Times New Roman"/>
          <w:b w:val="false"/>
          <w:i w:val="false"/>
          <w:color w:val="000000"/>
          <w:sz w:val="28"/>
        </w:rPr>
        <w:t>
      Атын, әкесінің атын, тегін ауыстыру туралы өтініш қанағаттандырылған жағдайда мемлекеттік тіркеу өтініш беру жері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Атын, әкесінің атын, тегін ауыстыру туралы өтініш</w:t>
      </w:r>
    </w:p>
    <w:bookmarkStart w:name="z559" w:id="1208"/>
    <w:p>
      <w:pPr>
        <w:spacing w:after="0"/>
        <w:ind w:left="0"/>
        <w:jc w:val="both"/>
      </w:pPr>
      <w:r>
        <w:rPr>
          <w:rFonts w:ascii="Times New Roman"/>
          <w:b w:val="false"/>
          <w:i w:val="false"/>
          <w:color w:val="000000"/>
          <w:sz w:val="28"/>
        </w:rPr>
        <w:t>
      Атын, әкесінің атын, тегін ауыстыру туралы өтініште мынадай мәліметтер:</w:t>
      </w:r>
    </w:p>
    <w:bookmarkEnd w:id="1208"/>
    <w:bookmarkStart w:name="z1519" w:id="1209"/>
    <w:p>
      <w:pPr>
        <w:spacing w:after="0"/>
        <w:ind w:left="0"/>
        <w:jc w:val="both"/>
      </w:pPr>
      <w:r>
        <w:rPr>
          <w:rFonts w:ascii="Times New Roman"/>
          <w:b w:val="false"/>
          <w:i w:val="false"/>
          <w:color w:val="000000"/>
          <w:sz w:val="28"/>
        </w:rPr>
        <w:t>
      1) өтініш берушінің аты, әкесінің аты (егер бар болса), тегі;</w:t>
      </w:r>
    </w:p>
    <w:bookmarkEnd w:id="1209"/>
    <w:bookmarkStart w:name="z1520" w:id="1210"/>
    <w:p>
      <w:pPr>
        <w:spacing w:after="0"/>
        <w:ind w:left="0"/>
        <w:jc w:val="both"/>
      </w:pPr>
      <w:r>
        <w:rPr>
          <w:rFonts w:ascii="Times New Roman"/>
          <w:b w:val="false"/>
          <w:i w:val="false"/>
          <w:color w:val="000000"/>
          <w:sz w:val="28"/>
        </w:rPr>
        <w:t>
      2) таңдаған аты, әкесінің аты, тегі;</w:t>
      </w:r>
    </w:p>
    <w:bookmarkEnd w:id="1210"/>
    <w:bookmarkStart w:name="z1521" w:id="1211"/>
    <w:p>
      <w:pPr>
        <w:spacing w:after="0"/>
        <w:ind w:left="0"/>
        <w:jc w:val="both"/>
      </w:pPr>
      <w:r>
        <w:rPr>
          <w:rFonts w:ascii="Times New Roman"/>
          <w:b w:val="false"/>
          <w:i w:val="false"/>
          <w:color w:val="000000"/>
          <w:sz w:val="28"/>
        </w:rPr>
        <w:t>
      3) атын, әкесінің атын, тегін ауыстырудың себептері көрсетілуге тиіс.</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260-бап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260-бап. Атын, әкесінің атын, тегін ауыстыруды мемлекеттік тіркеу туралы өтінішті қарау мерзімдері</w:t>
      </w:r>
    </w:p>
    <w:bookmarkStart w:name="z561" w:id="1212"/>
    <w:p>
      <w:pPr>
        <w:spacing w:after="0"/>
        <w:ind w:left="0"/>
        <w:jc w:val="both"/>
      </w:pPr>
      <w:r>
        <w:rPr>
          <w:rFonts w:ascii="Times New Roman"/>
          <w:b w:val="false"/>
          <w:i w:val="false"/>
          <w:color w:val="000000"/>
          <w:sz w:val="28"/>
        </w:rPr>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заңнамасында белгіленген тәртіппен жүргізеді.</w:t>
      </w:r>
    </w:p>
    <w:bookmarkEnd w:id="1212"/>
    <w:p>
      <w:pPr>
        <w:spacing w:after="0"/>
        <w:ind w:left="0"/>
        <w:jc w:val="both"/>
      </w:pPr>
      <w:r>
        <w:rPr>
          <w:rFonts w:ascii="Times New Roman"/>
          <w:b/>
          <w:i w:val="false"/>
          <w:color w:val="000000"/>
          <w:sz w:val="28"/>
        </w:rPr>
        <w:t>261-бап. Атын, әкесінің атын, тегін ауыстыру туралы өтінішке қоса берілетін құжаттардың тізбесі</w:t>
      </w:r>
    </w:p>
    <w:bookmarkStart w:name="z563" w:id="1213"/>
    <w:p>
      <w:pPr>
        <w:spacing w:after="0"/>
        <w:ind w:left="0"/>
        <w:jc w:val="both"/>
      </w:pPr>
      <w:r>
        <w:rPr>
          <w:rFonts w:ascii="Times New Roman"/>
          <w:b w:val="false"/>
          <w:i w:val="false"/>
          <w:color w:val="000000"/>
          <w:sz w:val="28"/>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bookmarkEnd w:id="1213"/>
    <w:bookmarkStart w:name="z1522" w:id="1214"/>
    <w:p>
      <w:pPr>
        <w:spacing w:after="0"/>
        <w:ind w:left="0"/>
        <w:jc w:val="both"/>
      </w:pPr>
      <w:r>
        <w:rPr>
          <w:rFonts w:ascii="Times New Roman"/>
          <w:b w:val="false"/>
          <w:i w:val="false"/>
          <w:color w:val="000000"/>
          <w:sz w:val="28"/>
        </w:rPr>
        <w:t>
      1) өтініш берушінің туу туралы куәлігі;</w:t>
      </w:r>
    </w:p>
    <w:bookmarkEnd w:id="1214"/>
    <w:bookmarkStart w:name="z1523" w:id="1215"/>
    <w:p>
      <w:pPr>
        <w:spacing w:after="0"/>
        <w:ind w:left="0"/>
        <w:jc w:val="both"/>
      </w:pPr>
      <w:r>
        <w:rPr>
          <w:rFonts w:ascii="Times New Roman"/>
          <w:b w:val="false"/>
          <w:i w:val="false"/>
          <w:color w:val="000000"/>
          <w:sz w:val="28"/>
        </w:rPr>
        <w:t>
      2) егер өтініш беруші некеде тұрса (ерлі-зайыпты болса), неке қию (ерлі-зайыпты болу) туралы куәлік;</w:t>
      </w:r>
    </w:p>
    <w:bookmarkEnd w:id="1215"/>
    <w:bookmarkStart w:name="z1524" w:id="1216"/>
    <w:p>
      <w:pPr>
        <w:spacing w:after="0"/>
        <w:ind w:left="0"/>
        <w:jc w:val="both"/>
      </w:pPr>
      <w:r>
        <w:rPr>
          <w:rFonts w:ascii="Times New Roman"/>
          <w:b w:val="false"/>
          <w:i w:val="false"/>
          <w:color w:val="000000"/>
          <w:sz w:val="28"/>
        </w:rPr>
        <w:t>
      3) егер өтініш берушінің кәмелетке толмаған балалары болса, баланың туу туралы куәліктері;</w:t>
      </w:r>
    </w:p>
    <w:bookmarkEnd w:id="1216"/>
    <w:bookmarkStart w:name="z1525" w:id="1217"/>
    <w:p>
      <w:pPr>
        <w:spacing w:after="0"/>
        <w:ind w:left="0"/>
        <w:jc w:val="both"/>
      </w:pPr>
      <w:r>
        <w:rPr>
          <w:rFonts w:ascii="Times New Roman"/>
          <w:b w:val="false"/>
          <w:i w:val="false"/>
          <w:color w:val="000000"/>
          <w:sz w:val="28"/>
        </w:rPr>
        <w:t>
      4) егер оларды тіркеуші органдар тіркеген болса, бала асырап алу туралы куәлік не әке болуды анықтау туралы куәлік;</w:t>
      </w:r>
    </w:p>
    <w:bookmarkEnd w:id="1217"/>
    <w:bookmarkStart w:name="z1526" w:id="1218"/>
    <w:p>
      <w:pPr>
        <w:spacing w:after="0"/>
        <w:ind w:left="0"/>
        <w:jc w:val="both"/>
      </w:pPr>
      <w:r>
        <w:rPr>
          <w:rFonts w:ascii="Times New Roman"/>
          <w:b w:val="false"/>
          <w:i w:val="false"/>
          <w:color w:val="000000"/>
          <w:sz w:val="28"/>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p>
    <w:bookmarkEnd w:id="1218"/>
    <w:bookmarkStart w:name="z1527" w:id="1219"/>
    <w:p>
      <w:pPr>
        <w:spacing w:after="0"/>
        <w:ind w:left="0"/>
        <w:jc w:val="both"/>
      </w:pPr>
      <w:r>
        <w:rPr>
          <w:rFonts w:ascii="Times New Roman"/>
          <w:b w:val="false"/>
          <w:i w:val="false"/>
          <w:color w:val="000000"/>
          <w:sz w:val="28"/>
        </w:rPr>
        <w:t>
      6) өтініш берушінің екі фотосуреті қоса беріледі.</w:t>
      </w:r>
    </w:p>
    <w:bookmarkEnd w:id="1219"/>
    <w:bookmarkStart w:name="z1528" w:id="1220"/>
    <w:p>
      <w:pPr>
        <w:spacing w:after="0"/>
        <w:ind w:left="0"/>
        <w:jc w:val="both"/>
      </w:pPr>
      <w:r>
        <w:rPr>
          <w:rFonts w:ascii="Times New Roman"/>
          <w:b w:val="false"/>
          <w:i w:val="false"/>
          <w:color w:val="000000"/>
          <w:sz w:val="28"/>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bookmarkEnd w:id="1220"/>
    <w:p>
      <w:pPr>
        <w:spacing w:after="0"/>
        <w:ind w:left="0"/>
        <w:jc w:val="both"/>
      </w:pPr>
      <w:r>
        <w:rPr>
          <w:rFonts w:ascii="Times New Roman"/>
          <w:b/>
          <w:i w:val="false"/>
          <w:color w:val="000000"/>
          <w:sz w:val="28"/>
        </w:rPr>
        <w:t>262-бап. Атын, әкесінің атын, тегін ауыстыруды мемлекеттік тіркеуден бас тарту</w:t>
      </w:r>
    </w:p>
    <w:bookmarkStart w:name="z565" w:id="1221"/>
    <w:p>
      <w:pPr>
        <w:spacing w:after="0"/>
        <w:ind w:left="0"/>
        <w:jc w:val="both"/>
      </w:pPr>
      <w:r>
        <w:rPr>
          <w:rFonts w:ascii="Times New Roman"/>
          <w:b w:val="false"/>
          <w:i w:val="false"/>
          <w:color w:val="000000"/>
          <w:sz w:val="28"/>
        </w:rPr>
        <w:t>
      Тіркеуші органның атын, әкесінің атын, тегін ауыстырудан бас тартуына сот тәртібімен шағым жасалуы мүмкін.</w:t>
      </w:r>
    </w:p>
    <w:bookmarkEnd w:id="1221"/>
    <w:p>
      <w:pPr>
        <w:spacing w:after="0"/>
        <w:ind w:left="0"/>
        <w:jc w:val="both"/>
      </w:pPr>
      <w:r>
        <w:rPr>
          <w:rFonts w:ascii="Times New Roman"/>
          <w:b/>
          <w:i w:val="false"/>
          <w:color w:val="000000"/>
          <w:sz w:val="28"/>
        </w:rPr>
        <w:t>263-бап. Атын, әкесінің атын, тегін ауыстыру туралы акт жазбасының мазмұны</w:t>
      </w:r>
    </w:p>
    <w:bookmarkStart w:name="z567" w:id="1222"/>
    <w:p>
      <w:pPr>
        <w:spacing w:after="0"/>
        <w:ind w:left="0"/>
        <w:jc w:val="both"/>
      </w:pPr>
      <w:r>
        <w:rPr>
          <w:rFonts w:ascii="Times New Roman"/>
          <w:b w:val="false"/>
          <w:i w:val="false"/>
          <w:color w:val="000000"/>
          <w:sz w:val="28"/>
        </w:rPr>
        <w:t>
      Атын, әкесінің атын, тегін ауыстыру туралы акт жазбасына мынадай мәліметтер:</w:t>
      </w:r>
    </w:p>
    <w:bookmarkEnd w:id="1222"/>
    <w:bookmarkStart w:name="z1529" w:id="1223"/>
    <w:p>
      <w:pPr>
        <w:spacing w:after="0"/>
        <w:ind w:left="0"/>
        <w:jc w:val="both"/>
      </w:pPr>
      <w:r>
        <w:rPr>
          <w:rFonts w:ascii="Times New Roman"/>
          <w:b w:val="false"/>
          <w:i w:val="false"/>
          <w:color w:val="000000"/>
          <w:sz w:val="28"/>
        </w:rPr>
        <w:t>
      1) адамның мемлекеттік тіркеуге дейінгі және одан кейінгі аты, әкесінің аты (егер бар болса), тегі;</w:t>
      </w:r>
    </w:p>
    <w:bookmarkEnd w:id="1223"/>
    <w:bookmarkStart w:name="z1530" w:id="1224"/>
    <w:p>
      <w:pPr>
        <w:spacing w:after="0"/>
        <w:ind w:left="0"/>
        <w:jc w:val="both"/>
      </w:pPr>
      <w:r>
        <w:rPr>
          <w:rFonts w:ascii="Times New Roman"/>
          <w:b w:val="false"/>
          <w:i w:val="false"/>
          <w:color w:val="000000"/>
          <w:sz w:val="28"/>
        </w:rPr>
        <w:t>
      2) туған күні, айы, жылы, туған жері;</w:t>
      </w:r>
    </w:p>
    <w:bookmarkEnd w:id="1224"/>
    <w:bookmarkStart w:name="z1531" w:id="1225"/>
    <w:p>
      <w:pPr>
        <w:spacing w:after="0"/>
        <w:ind w:left="0"/>
        <w:jc w:val="both"/>
      </w:pPr>
      <w:r>
        <w:rPr>
          <w:rFonts w:ascii="Times New Roman"/>
          <w:b w:val="false"/>
          <w:i w:val="false"/>
          <w:color w:val="000000"/>
          <w:sz w:val="28"/>
        </w:rPr>
        <w:t>
      3) азаматтығы, егер жеке басын куәландыратын құжатта көрсетілген болса, ұлты;</w:t>
      </w:r>
    </w:p>
    <w:bookmarkEnd w:id="1225"/>
    <w:bookmarkStart w:name="z1532" w:id="1226"/>
    <w:p>
      <w:pPr>
        <w:spacing w:after="0"/>
        <w:ind w:left="0"/>
        <w:jc w:val="both"/>
      </w:pPr>
      <w:r>
        <w:rPr>
          <w:rFonts w:ascii="Times New Roman"/>
          <w:b w:val="false"/>
          <w:i w:val="false"/>
          <w:color w:val="000000"/>
          <w:sz w:val="28"/>
        </w:rPr>
        <w:t>
      4) тіркелген жері, туу туралы акт жазбасының жасалған күні және нөмірі;</w:t>
      </w:r>
    </w:p>
    <w:bookmarkEnd w:id="1226"/>
    <w:bookmarkStart w:name="z1533" w:id="1227"/>
    <w:p>
      <w:pPr>
        <w:spacing w:after="0"/>
        <w:ind w:left="0"/>
        <w:jc w:val="both"/>
      </w:pPr>
      <w:r>
        <w:rPr>
          <w:rFonts w:ascii="Times New Roman"/>
          <w:b w:val="false"/>
          <w:i w:val="false"/>
          <w:color w:val="000000"/>
          <w:sz w:val="28"/>
        </w:rPr>
        <w:t>
      5) атын, әкесінің атын, тегін ауыстыру туралы жазбаның негізі;</w:t>
      </w:r>
    </w:p>
    <w:bookmarkEnd w:id="1227"/>
    <w:bookmarkStart w:name="z1534" w:id="1228"/>
    <w:p>
      <w:pPr>
        <w:spacing w:after="0"/>
        <w:ind w:left="0"/>
        <w:jc w:val="both"/>
      </w:pPr>
      <w:r>
        <w:rPr>
          <w:rFonts w:ascii="Times New Roman"/>
          <w:b w:val="false"/>
          <w:i w:val="false"/>
          <w:color w:val="000000"/>
          <w:sz w:val="28"/>
        </w:rPr>
        <w:t>
      6) жеке басын куәландыратын құжаттардың деректемелері;</w:t>
      </w:r>
    </w:p>
    <w:bookmarkEnd w:id="1228"/>
    <w:bookmarkStart w:name="z1535" w:id="1229"/>
    <w:p>
      <w:pPr>
        <w:spacing w:after="0"/>
        <w:ind w:left="0"/>
        <w:jc w:val="both"/>
      </w:pPr>
      <w:r>
        <w:rPr>
          <w:rFonts w:ascii="Times New Roman"/>
          <w:b w:val="false"/>
          <w:i w:val="false"/>
          <w:color w:val="000000"/>
          <w:sz w:val="28"/>
        </w:rPr>
        <w:t xml:space="preserve">
      7) мемлекеттік баждың төленгені туралы мәліметтер; </w:t>
      </w:r>
    </w:p>
    <w:bookmarkEnd w:id="1229"/>
    <w:bookmarkStart w:name="z1536" w:id="1230"/>
    <w:p>
      <w:pPr>
        <w:spacing w:after="0"/>
        <w:ind w:left="0"/>
        <w:jc w:val="both"/>
      </w:pPr>
      <w:r>
        <w:rPr>
          <w:rFonts w:ascii="Times New Roman"/>
          <w:b w:val="false"/>
          <w:i w:val="false"/>
          <w:color w:val="000000"/>
          <w:sz w:val="28"/>
        </w:rPr>
        <w:t>
      8) құжаттың берілген күні және оны берген тіркеуші органның атауы;</w:t>
      </w:r>
    </w:p>
    <w:bookmarkEnd w:id="1230"/>
    <w:bookmarkStart w:name="z1537" w:id="1231"/>
    <w:p>
      <w:pPr>
        <w:spacing w:after="0"/>
        <w:ind w:left="0"/>
        <w:jc w:val="both"/>
      </w:pPr>
      <w:r>
        <w:rPr>
          <w:rFonts w:ascii="Times New Roman"/>
          <w:b w:val="false"/>
          <w:i w:val="false"/>
          <w:color w:val="000000"/>
          <w:sz w:val="28"/>
        </w:rPr>
        <w:t>
      9) атын, әкесінің атын, тегін ауыстыру туралы куәліктің сериясы мен нөмірі енгізіледі.</w:t>
      </w:r>
    </w:p>
    <w:bookmarkEnd w:id="1231"/>
    <w:p>
      <w:pPr>
        <w:spacing w:after="0"/>
        <w:ind w:left="0"/>
        <w:jc w:val="both"/>
      </w:pPr>
      <w:r>
        <w:rPr>
          <w:rFonts w:ascii="Times New Roman"/>
          <w:b/>
          <w:i w:val="false"/>
          <w:color w:val="000000"/>
          <w:sz w:val="28"/>
        </w:rPr>
        <w:t>264-бап. Атын, әкесінің атын, тегін ауыстыруға байланысты өзгертуге жататын мәліметтер</w:t>
      </w:r>
    </w:p>
    <w:bookmarkStart w:name="z569" w:id="1232"/>
    <w:p>
      <w:pPr>
        <w:spacing w:after="0"/>
        <w:ind w:left="0"/>
        <w:jc w:val="both"/>
      </w:pPr>
      <w:r>
        <w:rPr>
          <w:rFonts w:ascii="Times New Roman"/>
          <w:b w:val="false"/>
          <w:i w:val="false"/>
          <w:color w:val="000000"/>
          <w:sz w:val="28"/>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bookmarkEnd w:id="1232"/>
    <w:p>
      <w:pPr>
        <w:spacing w:after="0"/>
        <w:ind w:left="0"/>
        <w:jc w:val="both"/>
      </w:pPr>
      <w:r>
        <w:rPr>
          <w:rFonts w:ascii="Times New Roman"/>
          <w:b w:val="false"/>
          <w:i w:val="false"/>
          <w:color w:val="000000"/>
          <w:sz w:val="28"/>
        </w:rPr>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pPr>
        <w:spacing w:after="0"/>
        <w:ind w:left="0"/>
        <w:jc w:val="both"/>
      </w:pPr>
      <w:r>
        <w:rPr>
          <w:rFonts w:ascii="Times New Roman"/>
          <w:b/>
          <w:i w:val="false"/>
          <w:color w:val="000000"/>
          <w:sz w:val="28"/>
        </w:rPr>
        <w:t>265-бап. Атын, әкесінің атын, тегін ауыстыру туралы куәлік беру</w:t>
      </w:r>
    </w:p>
    <w:bookmarkStart w:name="z571" w:id="1233"/>
    <w:p>
      <w:pPr>
        <w:spacing w:after="0"/>
        <w:ind w:left="0"/>
        <w:jc w:val="both"/>
      </w:pPr>
      <w:r>
        <w:rPr>
          <w:rFonts w:ascii="Times New Roman"/>
          <w:b w:val="false"/>
          <w:i w:val="false"/>
          <w:color w:val="000000"/>
          <w:sz w:val="28"/>
        </w:rPr>
        <w:t>
      Атын, әкесінің атын, тегін ауыстыруды мемлекеттік тіркеу жасалғаннан кейін азаматқа атын, әкесінің атын, тегін ауыстыру туралы куәлік беріледі.</w:t>
      </w:r>
    </w:p>
    <w:bookmarkEnd w:id="1233"/>
    <w:p>
      <w:pPr>
        <w:spacing w:after="0"/>
        <w:ind w:left="0"/>
        <w:jc w:val="both"/>
      </w:pPr>
      <w:r>
        <w:rPr>
          <w:rFonts w:ascii="Times New Roman"/>
          <w:b w:val="false"/>
          <w:i w:val="false"/>
          <w:color w:val="000000"/>
          <w:sz w:val="28"/>
        </w:rPr>
        <w:t>
      Атын, әкесінің атын, тегін ауыстыру туралы куәлік тек қана ауыстыру жүргізілген адамға мемлекеттік тіркеу орны бойынша беріледі.</w:t>
      </w:r>
    </w:p>
    <w:p>
      <w:pPr>
        <w:spacing w:after="0"/>
        <w:ind w:left="0"/>
        <w:jc w:val="both"/>
      </w:pPr>
      <w:r>
        <w:rPr>
          <w:rFonts w:ascii="Times New Roman"/>
          <w:b/>
          <w:i w:val="false"/>
          <w:color w:val="000000"/>
          <w:sz w:val="28"/>
        </w:rPr>
        <w:t>266-бап. Атын, әкесінің атын, тегін ауыстыру туралы куәлік</w:t>
      </w:r>
    </w:p>
    <w:bookmarkStart w:name="z573" w:id="1234"/>
    <w:p>
      <w:pPr>
        <w:spacing w:after="0"/>
        <w:ind w:left="0"/>
        <w:jc w:val="both"/>
      </w:pPr>
      <w:r>
        <w:rPr>
          <w:rFonts w:ascii="Times New Roman"/>
          <w:b w:val="false"/>
          <w:i w:val="false"/>
          <w:color w:val="000000"/>
          <w:sz w:val="28"/>
        </w:rPr>
        <w:t>
      Атын, әкесінің атын, тегін ауыстыру туралы куәлік мынадай мәліметтерді:</w:t>
      </w:r>
    </w:p>
    <w:bookmarkEnd w:id="1234"/>
    <w:bookmarkStart w:name="z1538" w:id="1235"/>
    <w:p>
      <w:pPr>
        <w:spacing w:after="0"/>
        <w:ind w:left="0"/>
        <w:jc w:val="both"/>
      </w:pPr>
      <w:r>
        <w:rPr>
          <w:rFonts w:ascii="Times New Roman"/>
          <w:b w:val="false"/>
          <w:i w:val="false"/>
          <w:color w:val="000000"/>
          <w:sz w:val="28"/>
        </w:rPr>
        <w:t>
      1) атын, әкесінің атын, тегін ауыстыру туралы мемлекеттік тіркеуге дейінгі және одан кейінгі атын, әкесінің атын (егер бар болса), тегін;</w:t>
      </w:r>
    </w:p>
    <w:bookmarkEnd w:id="1235"/>
    <w:bookmarkStart w:name="z1539" w:id="1236"/>
    <w:p>
      <w:pPr>
        <w:spacing w:after="0"/>
        <w:ind w:left="0"/>
        <w:jc w:val="both"/>
      </w:pPr>
      <w:r>
        <w:rPr>
          <w:rFonts w:ascii="Times New Roman"/>
          <w:b w:val="false"/>
          <w:i w:val="false"/>
          <w:color w:val="000000"/>
          <w:sz w:val="28"/>
        </w:rPr>
        <w:t>
      2) туған күні, айы, жылы мен туған жерін;</w:t>
      </w:r>
    </w:p>
    <w:bookmarkEnd w:id="1236"/>
    <w:bookmarkStart w:name="z1540" w:id="1237"/>
    <w:p>
      <w:pPr>
        <w:spacing w:after="0"/>
        <w:ind w:left="0"/>
        <w:jc w:val="both"/>
      </w:pPr>
      <w:r>
        <w:rPr>
          <w:rFonts w:ascii="Times New Roman"/>
          <w:b w:val="false"/>
          <w:i w:val="false"/>
          <w:color w:val="000000"/>
          <w:sz w:val="28"/>
        </w:rPr>
        <w:t>
      3) атын, әкесінің атын, тегін ауыстыру туралы акт жазбасының жасалған күнін және нөмірін;</w:t>
      </w:r>
    </w:p>
    <w:bookmarkEnd w:id="1237"/>
    <w:bookmarkStart w:name="z1541" w:id="1238"/>
    <w:p>
      <w:pPr>
        <w:spacing w:after="0"/>
        <w:ind w:left="0"/>
        <w:jc w:val="both"/>
      </w:pPr>
      <w:r>
        <w:rPr>
          <w:rFonts w:ascii="Times New Roman"/>
          <w:b w:val="false"/>
          <w:i w:val="false"/>
          <w:color w:val="000000"/>
          <w:sz w:val="28"/>
        </w:rPr>
        <w:t>
      4) атын, әкесінің атын, тегін ауыстыруды мемлекеттік тіркеуді жүргізген тіркеуші органның атауын;</w:t>
      </w:r>
    </w:p>
    <w:bookmarkEnd w:id="1238"/>
    <w:bookmarkStart w:name="z1542" w:id="1239"/>
    <w:p>
      <w:pPr>
        <w:spacing w:after="0"/>
        <w:ind w:left="0"/>
        <w:jc w:val="both"/>
      </w:pPr>
      <w:r>
        <w:rPr>
          <w:rFonts w:ascii="Times New Roman"/>
          <w:b w:val="false"/>
          <w:i w:val="false"/>
          <w:color w:val="000000"/>
          <w:sz w:val="28"/>
        </w:rPr>
        <w:t>
      5) атын, әкесінің атын, тегін ауыстыру туралы куәліктің берілген күнін;</w:t>
      </w:r>
    </w:p>
    <w:bookmarkEnd w:id="1239"/>
    <w:bookmarkStart w:name="z1543" w:id="1240"/>
    <w:p>
      <w:pPr>
        <w:spacing w:after="0"/>
        <w:ind w:left="0"/>
        <w:jc w:val="both"/>
      </w:pPr>
      <w:r>
        <w:rPr>
          <w:rFonts w:ascii="Times New Roman"/>
          <w:b w:val="false"/>
          <w:i w:val="false"/>
          <w:color w:val="000000"/>
          <w:sz w:val="28"/>
        </w:rPr>
        <w:t>
      6) атын, әкесінің атын, тегін ауыстыру туралы куәліктің сериясы мен нөмірін;</w:t>
      </w:r>
    </w:p>
    <w:bookmarkEnd w:id="1240"/>
    <w:bookmarkStart w:name="z1701" w:id="1241"/>
    <w:p>
      <w:pPr>
        <w:spacing w:after="0"/>
        <w:ind w:left="0"/>
        <w:jc w:val="both"/>
      </w:pPr>
      <w:r>
        <w:rPr>
          <w:rFonts w:ascii="Times New Roman"/>
          <w:b w:val="false"/>
          <w:i w:val="false"/>
          <w:color w:val="000000"/>
          <w:sz w:val="28"/>
        </w:rPr>
        <w:t>
      7) құжат берген тіркеуші органның атауын қамтиды.</w:t>
      </w:r>
    </w:p>
    <w:bookmarkEnd w:id="1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Азаматтың аты, әкесінің аты, тегі ауыстырылғаны туралы хабарланатын мемлекеттік органдар тізбесі</w:t>
      </w:r>
    </w:p>
    <w:p>
      <w:pPr>
        <w:spacing w:after="0"/>
        <w:ind w:left="0"/>
        <w:jc w:val="both"/>
      </w:pPr>
      <w:r>
        <w:rPr>
          <w:rFonts w:ascii="Times New Roman"/>
          <w:b w:val="false"/>
          <w:i w:val="false"/>
          <w:color w:val="ff0000"/>
          <w:sz w:val="28"/>
        </w:rPr>
        <w:t xml:space="preserve">
      Ескерту. 267-бап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76" w:id="1242"/>
    <w:p>
      <w:pPr>
        <w:spacing w:after="0"/>
        <w:ind w:left="0"/>
        <w:jc w:val="left"/>
      </w:pPr>
      <w:r>
        <w:rPr>
          <w:rFonts w:ascii="Times New Roman"/>
          <w:b/>
          <w:i w:val="false"/>
          <w:color w:val="000000"/>
        </w:rPr>
        <w:t xml:space="preserve">  31-тарау. ҚАЙТЫС БОЛУДЫ МЕМЛЕКЕТТІК ТІРКЕУ</w:t>
      </w:r>
    </w:p>
    <w:bookmarkEnd w:id="1242"/>
    <w:p>
      <w:pPr>
        <w:spacing w:after="0"/>
        <w:ind w:left="0"/>
        <w:jc w:val="both"/>
      </w:pPr>
      <w:r>
        <w:rPr>
          <w:rFonts w:ascii="Times New Roman"/>
          <w:b/>
          <w:i w:val="false"/>
          <w:color w:val="000000"/>
          <w:sz w:val="28"/>
        </w:rPr>
        <w:t>268-бап. Қайтыс болуды мемлекеттік тіркеу үшін негіз</w:t>
      </w:r>
    </w:p>
    <w:bookmarkStart w:name="z578" w:id="1243"/>
    <w:p>
      <w:pPr>
        <w:spacing w:after="0"/>
        <w:ind w:left="0"/>
        <w:jc w:val="both"/>
      </w:pPr>
      <w:r>
        <w:rPr>
          <w:rFonts w:ascii="Times New Roman"/>
          <w:b w:val="false"/>
          <w:i w:val="false"/>
          <w:color w:val="000000"/>
          <w:sz w:val="28"/>
        </w:rPr>
        <w:t>
      Қайтыс болуды мемлекеттік тіркеу үшін:</w:t>
      </w:r>
    </w:p>
    <w:bookmarkEnd w:id="1243"/>
    <w:bookmarkStart w:name="z1544" w:id="1244"/>
    <w:p>
      <w:pPr>
        <w:spacing w:after="0"/>
        <w:ind w:left="0"/>
        <w:jc w:val="both"/>
      </w:pPr>
      <w:r>
        <w:rPr>
          <w:rFonts w:ascii="Times New Roman"/>
          <w:b w:val="false"/>
          <w:i w:val="false"/>
          <w:color w:val="000000"/>
          <w:sz w:val="28"/>
        </w:rPr>
        <w:t>
      1) медициналық ұйым берген, қайтыс болу туралы белгіленген нысандағы құжат;</w:t>
      </w:r>
    </w:p>
    <w:bookmarkEnd w:id="1244"/>
    <w:bookmarkStart w:name="z1545" w:id="1245"/>
    <w:p>
      <w:pPr>
        <w:spacing w:after="0"/>
        <w:ind w:left="0"/>
        <w:jc w:val="both"/>
      </w:pPr>
      <w:r>
        <w:rPr>
          <w:rFonts w:ascii="Times New Roman"/>
          <w:b w:val="false"/>
          <w:i w:val="false"/>
          <w:color w:val="000000"/>
          <w:sz w:val="28"/>
        </w:rPr>
        <w:t>
      2) қайтыс болу фактісін белгілеу туралы немесе адамды қайтыс болды деп жариялау туралы соттың заңды күшіне енген шешімі негіз болып табылады.</w:t>
      </w:r>
    </w:p>
    <w:bookmarkEnd w:id="1245"/>
    <w:p>
      <w:pPr>
        <w:spacing w:after="0"/>
        <w:ind w:left="0"/>
        <w:jc w:val="both"/>
      </w:pPr>
      <w:r>
        <w:rPr>
          <w:rFonts w:ascii="Times New Roman"/>
          <w:b/>
          <w:i w:val="false"/>
          <w:color w:val="000000"/>
          <w:sz w:val="28"/>
        </w:rPr>
        <w:t>269-бап. Қайтыс болуды мемлекеттік тіркеу орны</w:t>
      </w:r>
    </w:p>
    <w:bookmarkStart w:name="z580" w:id="1246"/>
    <w:p>
      <w:pPr>
        <w:spacing w:after="0"/>
        <w:ind w:left="0"/>
        <w:jc w:val="both"/>
      </w:pPr>
      <w:r>
        <w:rPr>
          <w:rFonts w:ascii="Times New Roman"/>
          <w:b w:val="false"/>
          <w:i w:val="false"/>
          <w:color w:val="000000"/>
          <w:sz w:val="28"/>
        </w:rPr>
        <w:t>
      Қайтыс болуды мемлекеттік тіркеу Қазақстан Республикасының аумағындағы кез келген тіркеуші органда жүргізіледі.</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Қайтыс болу туралы мәлімдеме</w:t>
      </w:r>
    </w:p>
    <w:bookmarkStart w:name="z582" w:id="1247"/>
    <w:p>
      <w:pPr>
        <w:spacing w:after="0"/>
        <w:ind w:left="0"/>
        <w:jc w:val="both"/>
      </w:pPr>
      <w:r>
        <w:rPr>
          <w:rFonts w:ascii="Times New Roman"/>
          <w:b w:val="false"/>
          <w:i w:val="false"/>
          <w:color w:val="000000"/>
          <w:sz w:val="28"/>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p>
    <w:bookmarkEnd w:id="1247"/>
    <w:bookmarkStart w:name="z1702" w:id="124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268-бабында</w:t>
      </w:r>
      <w:r>
        <w:rPr>
          <w:rFonts w:ascii="Times New Roman"/>
          <w:b w:val="false"/>
          <w:i w:val="false"/>
          <w:color w:val="000000"/>
          <w:sz w:val="28"/>
        </w:rPr>
        <w:t xml:space="preserve">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bookmarkEnd w:id="1248"/>
    <w:p>
      <w:pPr>
        <w:spacing w:after="0"/>
        <w:ind w:left="0"/>
        <w:jc w:val="both"/>
      </w:pPr>
      <w:r>
        <w:rPr>
          <w:rFonts w:ascii="Times New Roman"/>
          <w:b w:val="false"/>
          <w:i w:val="false"/>
          <w:color w:val="000000"/>
          <w:sz w:val="28"/>
        </w:rPr>
        <w:t>
      Егер мәлімдеме беруге уәкілеттік берілген адамдар медициналық ұйым белгіленген нысандағы құжатты берген немесе соттың қайтыс болу фактісін анықтау немесе адамды қайтыс болды деп жариялау туралы шешімі заңды күшіне енген күннен бастап үш жұмыс күні ішінде қайтыс болуды мемлекеттік тіркеу туралы өтініш бермесе, онда тіркеуші орган акт жазбаларын мемлекеттік тіркеуге арналған ақпараттық жүйеге келіп түскен қайтыс болуды мемлекеттік тіркеу негізіне сәйкес қайтыс болуды мемлекеттік тіркеу туралы жазбаны өз бетінше жүргізеді.</w:t>
      </w:r>
    </w:p>
    <w:bookmarkStart w:name="z1546" w:id="1249"/>
    <w:p>
      <w:pPr>
        <w:spacing w:after="0"/>
        <w:ind w:left="0"/>
        <w:jc w:val="both"/>
      </w:pPr>
      <w:r>
        <w:rPr>
          <w:rFonts w:ascii="Times New Roman"/>
          <w:b w:val="false"/>
          <w:i w:val="false"/>
          <w:color w:val="000000"/>
          <w:sz w:val="28"/>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bookmarkEnd w:id="1249"/>
    <w:bookmarkStart w:name="z1547" w:id="1250"/>
    <w:p>
      <w:pPr>
        <w:spacing w:after="0"/>
        <w:ind w:left="0"/>
        <w:jc w:val="both"/>
      </w:pPr>
      <w:r>
        <w:rPr>
          <w:rFonts w:ascii="Times New Roman"/>
          <w:b w:val="false"/>
          <w:i w:val="false"/>
          <w:color w:val="000000"/>
          <w:sz w:val="28"/>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p>
    <w:bookmarkEnd w:id="1250"/>
    <w:bookmarkStart w:name="z1548" w:id="1251"/>
    <w:p>
      <w:pPr>
        <w:spacing w:after="0"/>
        <w:ind w:left="0"/>
        <w:jc w:val="both"/>
      </w:pPr>
      <w:r>
        <w:rPr>
          <w:rFonts w:ascii="Times New Roman"/>
          <w:b w:val="false"/>
          <w:i w:val="false"/>
          <w:color w:val="000000"/>
          <w:sz w:val="28"/>
        </w:rPr>
        <w:t>
      4. Қайтыс болуды тіркеу кезінде қайтыс болған адамның жеке басын куәландыратын құжаттары, әскери билеті тіркеуші органға тапсырылуға жатады.</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өзгерістер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271-бап. Мәйіттері танылмаған және талап етілмеген адамдардың қайтыс болуын мемлекеттік тіркеу</w:t>
      </w:r>
    </w:p>
    <w:bookmarkStart w:name="z584" w:id="1252"/>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bookmarkEnd w:id="1252"/>
    <w:bookmarkStart w:name="z1549" w:id="1253"/>
    <w:p>
      <w:pPr>
        <w:spacing w:after="0"/>
        <w:ind w:left="0"/>
        <w:jc w:val="both"/>
      </w:pPr>
      <w:r>
        <w:rPr>
          <w:rFonts w:ascii="Times New Roman"/>
          <w:b w:val="false"/>
          <w:i w:val="false"/>
          <w:color w:val="000000"/>
          <w:sz w:val="28"/>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bookmarkEnd w:id="1253"/>
    <w:bookmarkStart w:name="z1550" w:id="1254"/>
    <w:p>
      <w:pPr>
        <w:spacing w:after="0"/>
        <w:ind w:left="0"/>
        <w:jc w:val="both"/>
      </w:pPr>
      <w:r>
        <w:rPr>
          <w:rFonts w:ascii="Times New Roman"/>
          <w:b w:val="false"/>
          <w:i w:val="false"/>
          <w:color w:val="000000"/>
          <w:sz w:val="28"/>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bookmarkEnd w:id="1254"/>
    <w:bookmarkStart w:name="z1551" w:id="1255"/>
    <w:p>
      <w:pPr>
        <w:spacing w:after="0"/>
        <w:ind w:left="0"/>
        <w:jc w:val="both"/>
      </w:pPr>
      <w:r>
        <w:rPr>
          <w:rFonts w:ascii="Times New Roman"/>
          <w:b w:val="false"/>
          <w:i w:val="false"/>
          <w:color w:val="000000"/>
          <w:sz w:val="28"/>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bookmarkEnd w:id="1255"/>
    <w:p>
      <w:pPr>
        <w:spacing w:after="0"/>
        <w:ind w:left="0"/>
        <w:jc w:val="both"/>
      </w:pPr>
      <w:r>
        <w:rPr>
          <w:rFonts w:ascii="Times New Roman"/>
          <w:b/>
          <w:i w:val="false"/>
          <w:color w:val="000000"/>
          <w:sz w:val="28"/>
        </w:rPr>
        <w:t>272-бап. Қайтыс болу туралы акт жазбасының мазмұны</w:t>
      </w:r>
    </w:p>
    <w:bookmarkStart w:name="z586" w:id="1256"/>
    <w:p>
      <w:pPr>
        <w:spacing w:after="0"/>
        <w:ind w:left="0"/>
        <w:jc w:val="both"/>
      </w:pPr>
      <w:r>
        <w:rPr>
          <w:rFonts w:ascii="Times New Roman"/>
          <w:b w:val="false"/>
          <w:i w:val="false"/>
          <w:color w:val="000000"/>
          <w:sz w:val="28"/>
        </w:rPr>
        <w:t>
      Қайтыс болу туралы акт жазбасына мынадай мәліметтер:</w:t>
      </w:r>
    </w:p>
    <w:bookmarkEnd w:id="1256"/>
    <w:bookmarkStart w:name="z1552" w:id="1257"/>
    <w:p>
      <w:pPr>
        <w:spacing w:after="0"/>
        <w:ind w:left="0"/>
        <w:jc w:val="both"/>
      </w:pPr>
      <w:r>
        <w:rPr>
          <w:rFonts w:ascii="Times New Roman"/>
          <w:b w:val="false"/>
          <w:i w:val="false"/>
          <w:color w:val="000000"/>
          <w:sz w:val="28"/>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bookmarkEnd w:id="1257"/>
    <w:bookmarkStart w:name="z1553" w:id="1258"/>
    <w:p>
      <w:pPr>
        <w:spacing w:after="0"/>
        <w:ind w:left="0"/>
        <w:jc w:val="both"/>
      </w:pPr>
      <w:r>
        <w:rPr>
          <w:rFonts w:ascii="Times New Roman"/>
          <w:b w:val="false"/>
          <w:i w:val="false"/>
          <w:color w:val="000000"/>
          <w:sz w:val="28"/>
        </w:rPr>
        <w:t>
      2) қайтыс болу фактісін растайтын құжаттың негізінде қайтыс болу себебі;</w:t>
      </w:r>
    </w:p>
    <w:bookmarkEnd w:id="1258"/>
    <w:bookmarkStart w:name="z1554" w:id="1259"/>
    <w:p>
      <w:pPr>
        <w:spacing w:after="0"/>
        <w:ind w:left="0"/>
        <w:jc w:val="both"/>
      </w:pPr>
      <w:r>
        <w:rPr>
          <w:rFonts w:ascii="Times New Roman"/>
          <w:b w:val="false"/>
          <w:i w:val="false"/>
          <w:color w:val="000000"/>
          <w:sz w:val="28"/>
        </w:rPr>
        <w:t>
      3) қайтыс болу фактісін растайтын құжат;</w:t>
      </w:r>
    </w:p>
    <w:bookmarkEnd w:id="1259"/>
    <w:bookmarkStart w:name="z1555" w:id="1260"/>
    <w:p>
      <w:pPr>
        <w:spacing w:after="0"/>
        <w:ind w:left="0"/>
        <w:jc w:val="both"/>
      </w:pPr>
      <w:r>
        <w:rPr>
          <w:rFonts w:ascii="Times New Roman"/>
          <w:b w:val="false"/>
          <w:i w:val="false"/>
          <w:color w:val="000000"/>
          <w:sz w:val="28"/>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bookmarkEnd w:id="1260"/>
    <w:bookmarkStart w:name="z1556" w:id="1261"/>
    <w:p>
      <w:pPr>
        <w:spacing w:after="0"/>
        <w:ind w:left="0"/>
        <w:jc w:val="both"/>
      </w:pPr>
      <w:r>
        <w:rPr>
          <w:rFonts w:ascii="Times New Roman"/>
          <w:b w:val="false"/>
          <w:i w:val="false"/>
          <w:color w:val="000000"/>
          <w:sz w:val="28"/>
        </w:rPr>
        <w:t>
      5) қайтыс болу туралы куәліктің сериясы мен нөмірі енгізіледі.</w:t>
      </w:r>
    </w:p>
    <w:bookmarkEnd w:id="1261"/>
    <w:p>
      <w:pPr>
        <w:spacing w:after="0"/>
        <w:ind w:left="0"/>
        <w:jc w:val="both"/>
      </w:pPr>
      <w:r>
        <w:rPr>
          <w:rFonts w:ascii="Times New Roman"/>
          <w:b/>
          <w:i w:val="false"/>
          <w:color w:val="000000"/>
          <w:sz w:val="28"/>
        </w:rPr>
        <w:t>273-бап. Қайтыс болу туралы куәлік беру</w:t>
      </w:r>
    </w:p>
    <w:bookmarkStart w:name="z588" w:id="1262"/>
    <w:p>
      <w:pPr>
        <w:spacing w:after="0"/>
        <w:ind w:left="0"/>
        <w:jc w:val="both"/>
      </w:pPr>
      <w:r>
        <w:rPr>
          <w:rFonts w:ascii="Times New Roman"/>
          <w:b w:val="false"/>
          <w:i w:val="false"/>
          <w:color w:val="000000"/>
          <w:sz w:val="28"/>
        </w:rPr>
        <w:t>
      Қайтыс болу мемлекеттік тіркелгеннен кейін қайтыс болған адамның мұрагерлерінің аясына кіретін жақын туыстарына, басқа адамдарға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bookmarkEnd w:id="1262"/>
    <w:bookmarkStart w:name="z1557" w:id="1263"/>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хабарламасы бойынша беріледі.</w:t>
      </w:r>
    </w:p>
    <w:bookmarkEnd w:id="1263"/>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Қайтыс болу туралы куәлік</w:t>
      </w:r>
    </w:p>
    <w:bookmarkStart w:name="z590" w:id="1264"/>
    <w:p>
      <w:pPr>
        <w:spacing w:after="0"/>
        <w:ind w:left="0"/>
        <w:jc w:val="both"/>
      </w:pPr>
      <w:r>
        <w:rPr>
          <w:rFonts w:ascii="Times New Roman"/>
          <w:b w:val="false"/>
          <w:i w:val="false"/>
          <w:color w:val="000000"/>
          <w:sz w:val="28"/>
        </w:rPr>
        <w:t>
      Қайтыс болу туралы куәлік мынадай мәліметтерді:</w:t>
      </w:r>
    </w:p>
    <w:bookmarkEnd w:id="1264"/>
    <w:bookmarkStart w:name="z1558" w:id="1265"/>
    <w:p>
      <w:pPr>
        <w:spacing w:after="0"/>
        <w:ind w:left="0"/>
        <w:jc w:val="both"/>
      </w:pPr>
      <w:r>
        <w:rPr>
          <w:rFonts w:ascii="Times New Roman"/>
          <w:b w:val="false"/>
          <w:i w:val="false"/>
          <w:color w:val="000000"/>
          <w:sz w:val="28"/>
        </w:rPr>
        <w:t>
      1) қайтыс болған адамның атын, әкесінің атын (егер бар болса), тегін, туған күні, айы, жылы мен туған жерін, жасын, қайтыс болған күні мен орнын;</w:t>
      </w:r>
    </w:p>
    <w:bookmarkEnd w:id="1265"/>
    <w:bookmarkStart w:name="z1559" w:id="1266"/>
    <w:p>
      <w:pPr>
        <w:spacing w:after="0"/>
        <w:ind w:left="0"/>
        <w:jc w:val="both"/>
      </w:pPr>
      <w:r>
        <w:rPr>
          <w:rFonts w:ascii="Times New Roman"/>
          <w:b w:val="false"/>
          <w:i w:val="false"/>
          <w:color w:val="000000"/>
          <w:sz w:val="28"/>
        </w:rPr>
        <w:t>
      2) қайтыс болу туралы акт жазбасының жасалған күні мен нөмірін;</w:t>
      </w:r>
    </w:p>
    <w:bookmarkEnd w:id="1266"/>
    <w:bookmarkStart w:name="z1560" w:id="1267"/>
    <w:p>
      <w:pPr>
        <w:spacing w:after="0"/>
        <w:ind w:left="0"/>
        <w:jc w:val="both"/>
      </w:pPr>
      <w:r>
        <w:rPr>
          <w:rFonts w:ascii="Times New Roman"/>
          <w:b w:val="false"/>
          <w:i w:val="false"/>
          <w:color w:val="000000"/>
          <w:sz w:val="28"/>
        </w:rPr>
        <w:t>
      3) құжаттың берілген күнін және оны берген тіркеуші органның атауын;</w:t>
      </w:r>
    </w:p>
    <w:bookmarkEnd w:id="1267"/>
    <w:bookmarkStart w:name="z1561" w:id="1268"/>
    <w:p>
      <w:pPr>
        <w:spacing w:after="0"/>
        <w:ind w:left="0"/>
        <w:jc w:val="both"/>
      </w:pPr>
      <w:r>
        <w:rPr>
          <w:rFonts w:ascii="Times New Roman"/>
          <w:b w:val="false"/>
          <w:i w:val="false"/>
          <w:color w:val="000000"/>
          <w:sz w:val="28"/>
        </w:rPr>
        <w:t>
      4) қайтыс болу туралы куәліктің сериясы мен нөмірін;</w:t>
      </w:r>
    </w:p>
    <w:bookmarkEnd w:id="1268"/>
    <w:bookmarkStart w:name="z1703" w:id="1269"/>
    <w:p>
      <w:pPr>
        <w:spacing w:after="0"/>
        <w:ind w:left="0"/>
        <w:jc w:val="both"/>
      </w:pPr>
      <w:r>
        <w:rPr>
          <w:rFonts w:ascii="Times New Roman"/>
          <w:b w:val="false"/>
          <w:i w:val="false"/>
          <w:color w:val="000000"/>
          <w:sz w:val="28"/>
        </w:rPr>
        <w:t>
      5) қайтыс болуды мемлекеттік тіркеуді жүзеге асырған тіркеуші органның атауын қамтиды.</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1" w:id="1270"/>
    <w:p>
      <w:pPr>
        <w:spacing w:after="0"/>
        <w:ind w:left="0"/>
        <w:jc w:val="left"/>
      </w:pPr>
      <w:r>
        <w:rPr>
          <w:rFonts w:ascii="Times New Roman"/>
          <w:b/>
          <w:i w:val="false"/>
          <w:color w:val="000000"/>
        </w:rPr>
        <w:t xml:space="preserve"> 7-БӨЛІМ. ҚАЗАҚСТАН РЕСПУБЛИКАСЫНЫҢ НЕКЕ-ОТБАСЫ ЗАҢНАМАСЫ</w:t>
      </w:r>
      <w:r>
        <w:br/>
      </w:r>
      <w:r>
        <w:rPr>
          <w:rFonts w:ascii="Times New Roman"/>
          <w:b/>
          <w:i w:val="false"/>
          <w:color w:val="000000"/>
        </w:rPr>
        <w:t>НОРМАЛАРЫНЫҢ ҚОЛДАНЫЛУЫ</w:t>
      </w:r>
      <w:r>
        <w:br/>
      </w:r>
      <w:r>
        <w:rPr>
          <w:rFonts w:ascii="Times New Roman"/>
          <w:b/>
          <w:i w:val="false"/>
          <w:color w:val="000000"/>
        </w:rPr>
        <w:t>32-тарау. ҚАЗАҚСТАН РЕСПУБЛИКАСЫНЫҢ НЕКЕ-ОТБАСЫ ЗАҢНАМАСЫ</w:t>
      </w:r>
      <w:r>
        <w:br/>
      </w:r>
      <w:r>
        <w:rPr>
          <w:rFonts w:ascii="Times New Roman"/>
          <w:b/>
          <w:i w:val="false"/>
          <w:color w:val="000000"/>
        </w:rPr>
        <w:t>НОРМАЛАРЫНЫҢ ШЕТЕЛДІКТЕРГЕ ЖӘНЕ АЗАМАТТЫҒЫ ЖОҚ АДАМДАРҒА</w:t>
      </w:r>
      <w:r>
        <w:br/>
      </w:r>
      <w:r>
        <w:rPr>
          <w:rFonts w:ascii="Times New Roman"/>
          <w:b/>
          <w:i w:val="false"/>
          <w:color w:val="000000"/>
        </w:rPr>
        <w:t>ҚОЛДАНЫЛУЫ</w:t>
      </w:r>
    </w:p>
    <w:bookmarkEnd w:id="1270"/>
    <w:p>
      <w:pPr>
        <w:spacing w:after="0"/>
        <w:ind w:left="0"/>
        <w:jc w:val="both"/>
      </w:pPr>
      <w:r>
        <w:rPr>
          <w:rFonts w:ascii="Times New Roman"/>
          <w:b/>
          <w:i w:val="false"/>
          <w:color w:val="000000"/>
          <w:sz w:val="28"/>
        </w:rPr>
        <w:t>275-бап. Ерлі-зайыптылардың мүліктік емес және мүліктік жеке құқықтары мен міндеттері</w:t>
      </w:r>
    </w:p>
    <w:bookmarkStart w:name="z594" w:id="1271"/>
    <w:p>
      <w:pPr>
        <w:spacing w:after="0"/>
        <w:ind w:left="0"/>
        <w:jc w:val="both"/>
      </w:pPr>
      <w:r>
        <w:rPr>
          <w:rFonts w:ascii="Times New Roman"/>
          <w:b w:val="false"/>
          <w:i w:val="false"/>
          <w:color w:val="000000"/>
          <w:sz w:val="28"/>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bookmarkEnd w:id="1271"/>
    <w:p>
      <w:pPr>
        <w:spacing w:after="0"/>
        <w:ind w:left="0"/>
        <w:jc w:val="both"/>
      </w:pPr>
      <w:r>
        <w:rPr>
          <w:rFonts w:ascii="Times New Roman"/>
          <w:b/>
          <w:i w:val="false"/>
          <w:color w:val="000000"/>
          <w:sz w:val="28"/>
        </w:rPr>
        <w:t>276-бап. Әке (ана) болуды анықтау және оны даулау</w:t>
      </w:r>
    </w:p>
    <w:bookmarkStart w:name="z596" w:id="1272"/>
    <w:p>
      <w:pPr>
        <w:spacing w:after="0"/>
        <w:ind w:left="0"/>
        <w:jc w:val="both"/>
      </w:pPr>
      <w:r>
        <w:rPr>
          <w:rFonts w:ascii="Times New Roman"/>
          <w:b w:val="false"/>
          <w:i w:val="false"/>
          <w:color w:val="000000"/>
          <w:sz w:val="28"/>
        </w:rPr>
        <w:t>
      1. Әке (ана) болуды анықтау және оған дау айту бала туған кезде азаматы болған мемлекеттің заңнамасымен айқындалады.</w:t>
      </w:r>
    </w:p>
    <w:bookmarkEnd w:id="1272"/>
    <w:bookmarkStart w:name="z1562" w:id="1273"/>
    <w:p>
      <w:pPr>
        <w:spacing w:after="0"/>
        <w:ind w:left="0"/>
        <w:jc w:val="both"/>
      </w:pPr>
      <w:r>
        <w:rPr>
          <w:rFonts w:ascii="Times New Roman"/>
          <w:b w:val="false"/>
          <w:i w:val="false"/>
          <w:color w:val="000000"/>
          <w:sz w:val="28"/>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bookmarkEnd w:id="1273"/>
    <w:p>
      <w:pPr>
        <w:spacing w:after="0"/>
        <w:ind w:left="0"/>
        <w:jc w:val="both"/>
      </w:pPr>
      <w:r>
        <w:rPr>
          <w:rFonts w:ascii="Times New Roman"/>
          <w:b/>
          <w:i w:val="false"/>
          <w:color w:val="000000"/>
          <w:sz w:val="28"/>
        </w:rPr>
        <w:t>277-бап. Ата-аналардың және балалардың құқықтары мен міндеттері</w:t>
      </w:r>
    </w:p>
    <w:bookmarkStart w:name="z598" w:id="1274"/>
    <w:p>
      <w:pPr>
        <w:spacing w:after="0"/>
        <w:ind w:left="0"/>
        <w:jc w:val="both"/>
      </w:pPr>
      <w:r>
        <w:rPr>
          <w:rFonts w:ascii="Times New Roman"/>
          <w:b w:val="false"/>
          <w:i w:val="false"/>
          <w:color w:val="000000"/>
          <w:sz w:val="28"/>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bookmarkEnd w:id="1274"/>
    <w:p>
      <w:pPr>
        <w:spacing w:after="0"/>
        <w:ind w:left="0"/>
        <w:jc w:val="both"/>
      </w:pPr>
      <w:r>
        <w:rPr>
          <w:rFonts w:ascii="Times New Roman"/>
          <w:b/>
          <w:i w:val="false"/>
          <w:color w:val="000000"/>
          <w:sz w:val="28"/>
        </w:rPr>
        <w:t>278-бап. Кәмелетке толған балалардың, сондай-ақ отбасының басқа да мүшелерінің алименттік міндеттемелері</w:t>
      </w:r>
    </w:p>
    <w:bookmarkStart w:name="z600" w:id="1275"/>
    <w:p>
      <w:pPr>
        <w:spacing w:after="0"/>
        <w:ind w:left="0"/>
        <w:jc w:val="both"/>
      </w:pPr>
      <w:r>
        <w:rPr>
          <w:rFonts w:ascii="Times New Roman"/>
          <w:b w:val="false"/>
          <w:i w:val="false"/>
          <w:color w:val="000000"/>
          <w:sz w:val="28"/>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bookmarkEnd w:id="1275"/>
    <w:p>
      <w:pPr>
        <w:spacing w:after="0"/>
        <w:ind w:left="0"/>
        <w:jc w:val="both"/>
      </w:pPr>
      <w:r>
        <w:rPr>
          <w:rFonts w:ascii="Times New Roman"/>
          <w:b/>
          <w:i w:val="false"/>
          <w:color w:val="000000"/>
          <w:sz w:val="28"/>
        </w:rPr>
        <w:t>279-бап. Қазақстан Республикасынан тыс жерлерде тұратын Қазақстан Республикасы азаматтарының азаматтық хал актілерін мемлекеттік тіркеу</w:t>
      </w:r>
    </w:p>
    <w:bookmarkStart w:name="z602" w:id="1276"/>
    <w:p>
      <w:pPr>
        <w:spacing w:after="0"/>
        <w:ind w:left="0"/>
        <w:jc w:val="both"/>
      </w:pPr>
      <w:r>
        <w:rPr>
          <w:rFonts w:ascii="Times New Roman"/>
          <w:b w:val="false"/>
          <w:i w:val="false"/>
          <w:color w:val="000000"/>
          <w:sz w:val="28"/>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p>
    <w:bookmarkEnd w:id="1276"/>
    <w:bookmarkStart w:name="z1563" w:id="1277"/>
    <w:p>
      <w:pPr>
        <w:spacing w:after="0"/>
        <w:ind w:left="0"/>
        <w:jc w:val="both"/>
      </w:pPr>
      <w:r>
        <w:rPr>
          <w:rFonts w:ascii="Times New Roman"/>
          <w:b w:val="false"/>
          <w:i w:val="false"/>
          <w:color w:val="000000"/>
          <w:sz w:val="28"/>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280-бап. Азаматтық хал актілерінің жасалуын растайтын шет мемлекеттердің құжаттарын тану</w:t>
      </w:r>
    </w:p>
    <w:bookmarkStart w:name="z604" w:id="1278"/>
    <w:p>
      <w:pPr>
        <w:spacing w:after="0"/>
        <w:ind w:left="0"/>
        <w:jc w:val="both"/>
      </w:pPr>
      <w:r>
        <w:rPr>
          <w:rFonts w:ascii="Times New Roman"/>
          <w:b w:val="false"/>
          <w:i w:val="false"/>
          <w:color w:val="000000"/>
          <w:sz w:val="28"/>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p>
    <w:bookmarkEnd w:id="1278"/>
    <w:bookmarkStart w:name="z1564" w:id="1279"/>
    <w:p>
      <w:pPr>
        <w:spacing w:after="0"/>
        <w:ind w:left="0"/>
        <w:jc w:val="both"/>
      </w:pPr>
      <w:r>
        <w:rPr>
          <w:rFonts w:ascii="Times New Roman"/>
          <w:b w:val="false"/>
          <w:i w:val="false"/>
          <w:color w:val="000000"/>
          <w:sz w:val="28"/>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bookmarkEnd w:id="1279"/>
    <w:bookmarkStart w:name="z605" w:id="1280"/>
    <w:p>
      <w:pPr>
        <w:spacing w:after="0"/>
        <w:ind w:left="0"/>
        <w:jc w:val="left"/>
      </w:pPr>
      <w:r>
        <w:rPr>
          <w:rFonts w:ascii="Times New Roman"/>
          <w:b/>
          <w:i w:val="false"/>
          <w:color w:val="000000"/>
        </w:rPr>
        <w:t xml:space="preserve"> 33-тарау. ҚОРЫТЫНДЫ ЖӘНЕ ӨТПЕЛІ ЕРЕЖЕЛЕР</w:t>
      </w:r>
    </w:p>
    <w:bookmarkEnd w:id="1280"/>
    <w:p>
      <w:pPr>
        <w:spacing w:after="0"/>
        <w:ind w:left="0"/>
        <w:jc w:val="both"/>
      </w:pPr>
      <w:r>
        <w:rPr>
          <w:rFonts w:ascii="Times New Roman"/>
          <w:b/>
          <w:i w:val="false"/>
          <w:color w:val="000000"/>
          <w:sz w:val="28"/>
        </w:rPr>
        <w:t>281-бап. Қазақстан Республикасының неке-отбасы заңнамасын бұзғаны үшін жауаптылық</w:t>
      </w:r>
    </w:p>
    <w:bookmarkStart w:name="z607" w:id="1281"/>
    <w:p>
      <w:pPr>
        <w:spacing w:after="0"/>
        <w:ind w:left="0"/>
        <w:jc w:val="both"/>
      </w:pPr>
      <w:r>
        <w:rPr>
          <w:rFonts w:ascii="Times New Roman"/>
          <w:b w:val="false"/>
          <w:i w:val="false"/>
          <w:color w:val="000000"/>
          <w:sz w:val="28"/>
        </w:rPr>
        <w:t>
      Қазақстан Республикасының неке-отбасы заңнамасын бұзу Қазақстан Республикасының заңдарында белгіленген жауаптылыққа әкеп соғады.</w:t>
      </w:r>
    </w:p>
    <w:bookmarkEnd w:id="1281"/>
    <w:p>
      <w:pPr>
        <w:spacing w:after="0"/>
        <w:ind w:left="0"/>
        <w:jc w:val="both"/>
      </w:pPr>
      <w:r>
        <w:rPr>
          <w:rFonts w:ascii="Times New Roman"/>
          <w:b/>
          <w:i w:val="false"/>
          <w:color w:val="000000"/>
          <w:sz w:val="28"/>
        </w:rPr>
        <w:t>282-бап. Осы Кодексті қолдану тәртібі</w:t>
      </w:r>
    </w:p>
    <w:bookmarkStart w:name="z609" w:id="1282"/>
    <w:p>
      <w:pPr>
        <w:spacing w:after="0"/>
        <w:ind w:left="0"/>
        <w:jc w:val="both"/>
      </w:pPr>
      <w:r>
        <w:rPr>
          <w:rFonts w:ascii="Times New Roman"/>
          <w:b w:val="false"/>
          <w:i w:val="false"/>
          <w:color w:val="000000"/>
          <w:sz w:val="28"/>
        </w:rPr>
        <w:t>
      1. Осы Кодекс оны қолданысқа енгізгеннен кейін туындаған құқықтық қатынастарға қолданылады.</w:t>
      </w:r>
    </w:p>
    <w:bookmarkEnd w:id="1282"/>
    <w:bookmarkStart w:name="z1565" w:id="1283"/>
    <w:p>
      <w:pPr>
        <w:spacing w:after="0"/>
        <w:ind w:left="0"/>
        <w:jc w:val="both"/>
      </w:pPr>
      <w:r>
        <w:rPr>
          <w:rFonts w:ascii="Times New Roman"/>
          <w:b w:val="false"/>
          <w:i w:val="false"/>
          <w:color w:val="000000"/>
          <w:sz w:val="28"/>
        </w:rPr>
        <w:t xml:space="preserve">
      2. Осы Кодекстің 112-бабы </w:t>
      </w:r>
      <w:r>
        <w:rPr>
          <w:rFonts w:ascii="Times New Roman"/>
          <w:b w:val="false"/>
          <w:i w:val="false"/>
          <w:color w:val="000000"/>
          <w:sz w:val="28"/>
        </w:rPr>
        <w:t>2-тармағының</w:t>
      </w:r>
      <w:r>
        <w:rPr>
          <w:rFonts w:ascii="Times New Roman"/>
          <w:b w:val="false"/>
          <w:i w:val="false"/>
          <w:color w:val="000000"/>
          <w:sz w:val="28"/>
        </w:rPr>
        <w:t xml:space="preserve">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bookmarkEnd w:id="1283"/>
    <w:bookmarkStart w:name="z1617" w:id="1284"/>
    <w:p>
      <w:pPr>
        <w:spacing w:after="0"/>
        <w:ind w:left="0"/>
        <w:jc w:val="both"/>
      </w:pPr>
      <w:r>
        <w:rPr>
          <w:rFonts w:ascii="Times New Roman"/>
          <w:b w:val="false"/>
          <w:i w:val="false"/>
          <w:color w:val="000000"/>
          <w:sz w:val="28"/>
        </w:rPr>
        <w:t xml:space="preserve">
      3. Осы баптың 2-тармағында көрсетілген мерзім өткен соң осы Кодекстің 112-бабының </w:t>
      </w:r>
      <w:r>
        <w:rPr>
          <w:rFonts w:ascii="Times New Roman"/>
          <w:b w:val="false"/>
          <w:i w:val="false"/>
          <w:color w:val="000000"/>
          <w:sz w:val="28"/>
        </w:rPr>
        <w:t>2-тармағы</w:t>
      </w:r>
      <w:r>
        <w:rPr>
          <w:rFonts w:ascii="Times New Roman"/>
          <w:b w:val="false"/>
          <w:i w:val="false"/>
          <w:color w:val="000000"/>
          <w:sz w:val="28"/>
        </w:rPr>
        <w:t xml:space="preserve">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283-бап. Осы Кодексті қолданысқа енгізу тәртібі</w:t>
      </w:r>
    </w:p>
    <w:bookmarkStart w:name="z611" w:id="1285"/>
    <w:p>
      <w:pPr>
        <w:spacing w:after="0"/>
        <w:ind w:left="0"/>
        <w:jc w:val="both"/>
      </w:pPr>
      <w:r>
        <w:rPr>
          <w:rFonts w:ascii="Times New Roman"/>
          <w:b w:val="false"/>
          <w:i w:val="false"/>
          <w:color w:val="000000"/>
          <w:sz w:val="28"/>
        </w:rPr>
        <w:t>
      1. Осы Кодекс алғашқы ресми жарияланғанынан кейін күнтізбелік он күн өткен соң қолданысқа енгізіледі.</w:t>
      </w:r>
    </w:p>
    <w:bookmarkEnd w:id="1285"/>
    <w:bookmarkStart w:name="z1566" w:id="1286"/>
    <w:p>
      <w:pPr>
        <w:spacing w:after="0"/>
        <w:ind w:left="0"/>
        <w:jc w:val="both"/>
      </w:pPr>
      <w:r>
        <w:rPr>
          <w:rFonts w:ascii="Times New Roman"/>
          <w:b w:val="false"/>
          <w:i w:val="false"/>
          <w:color w:val="000000"/>
          <w:sz w:val="28"/>
        </w:rPr>
        <w:t xml:space="preserve">
      2. "Неке және отбасы туралы" 1998 жылғы 17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bookmarkEnd w:id="128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